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4A" w:rsidRDefault="00571A14" w:rsidP="00113F4A">
      <w:pPr>
        <w:autoSpaceDE w:val="0"/>
        <w:autoSpaceDN w:val="0"/>
        <w:spacing w:before="70" w:after="0" w:line="230" w:lineRule="auto"/>
        <w:ind w:right="20"/>
        <w:jc w:val="center"/>
        <w:rPr>
          <w:lang w:val="ru-RU"/>
        </w:rPr>
      </w:pPr>
      <w:r>
        <w:rPr>
          <w:noProof/>
          <w:sz w:val="20"/>
          <w:lang w:val="ru-RU" w:eastAsia="ru-RU"/>
        </w:rPr>
        <w:drawing>
          <wp:inline distT="0" distB="0" distL="0" distR="0" wp14:anchorId="352D6A72" wp14:editId="2A596DA8">
            <wp:extent cx="6347342" cy="916838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6347342" cy="9168384"/>
                    </a:xfrm>
                    <a:prstGeom prst="rect">
                      <a:avLst/>
                    </a:prstGeom>
                  </pic:spPr>
                </pic:pic>
              </a:graphicData>
            </a:graphic>
          </wp:inline>
        </w:drawing>
      </w:r>
    </w:p>
    <w:p w:rsidR="00113F4A" w:rsidRDefault="00113F4A" w:rsidP="00113F4A">
      <w:pPr>
        <w:autoSpaceDE w:val="0"/>
        <w:autoSpaceDN w:val="0"/>
        <w:spacing w:before="70" w:after="0" w:line="230" w:lineRule="auto"/>
        <w:ind w:right="20"/>
        <w:rPr>
          <w:lang w:val="ru-RU"/>
        </w:rPr>
      </w:pPr>
    </w:p>
    <w:p w:rsidR="00113F4A" w:rsidRPr="00C31383" w:rsidRDefault="00113F4A" w:rsidP="00113F4A">
      <w:pPr>
        <w:autoSpaceDE w:val="0"/>
        <w:autoSpaceDN w:val="0"/>
        <w:spacing w:before="70" w:after="0" w:line="230" w:lineRule="auto"/>
        <w:ind w:right="20"/>
        <w:rPr>
          <w:lang w:val="ru-RU"/>
        </w:rPr>
        <w:sectPr w:rsidR="00113F4A" w:rsidRPr="00C31383" w:rsidSect="00113F4A">
          <w:pgSz w:w="11900" w:h="16840"/>
          <w:pgMar w:top="298" w:right="874" w:bottom="142" w:left="738" w:header="720" w:footer="720" w:gutter="0"/>
          <w:cols w:space="720" w:equalWidth="0">
            <w:col w:w="10288" w:space="0"/>
          </w:cols>
          <w:docGrid w:linePitch="360"/>
        </w:sectPr>
      </w:pPr>
    </w:p>
    <w:p w:rsidR="0012593F" w:rsidRPr="00C31383" w:rsidRDefault="0012593F">
      <w:pPr>
        <w:autoSpaceDE w:val="0"/>
        <w:autoSpaceDN w:val="0"/>
        <w:spacing w:after="78" w:line="220" w:lineRule="exact"/>
        <w:rPr>
          <w:lang w:val="ru-RU"/>
        </w:rPr>
      </w:pPr>
      <w:bookmarkStart w:id="0" w:name="_GoBack"/>
      <w:bookmarkEnd w:id="0"/>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ПОЯСНИТЕЛЬНАЯ ЗАПИСКА</w:t>
      </w:r>
    </w:p>
    <w:p w:rsidR="0012593F" w:rsidRPr="00C31383" w:rsidRDefault="00C31383">
      <w:pPr>
        <w:autoSpaceDE w:val="0"/>
        <w:autoSpaceDN w:val="0"/>
        <w:spacing w:before="346" w:after="0" w:line="286" w:lineRule="auto"/>
        <w:ind w:firstLine="180"/>
        <w:rPr>
          <w:lang w:val="ru-RU"/>
        </w:rPr>
      </w:pPr>
      <w:r w:rsidRPr="00C31383">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C31383">
        <w:rPr>
          <w:rFonts w:ascii="Times New Roman" w:eastAsia="Times New Roman" w:hAnsi="Times New Roman"/>
          <w:color w:val="000000"/>
          <w:sz w:val="24"/>
          <w:lang w:val="ru-RU"/>
        </w:rPr>
        <w:t>Минпросвещения</w:t>
      </w:r>
      <w:proofErr w:type="spellEnd"/>
      <w:r w:rsidRPr="00C31383">
        <w:rPr>
          <w:rFonts w:ascii="Times New Roman" w:eastAsia="Times New Roman" w:hAnsi="Times New Roman"/>
          <w:color w:val="000000"/>
          <w:sz w:val="24"/>
          <w:lang w:val="ru-RU"/>
        </w:rPr>
        <w:t xml:space="preserve"> России от 31.05.2021 г.   № 287, зарегистрирован </w:t>
      </w:r>
      <w:r w:rsidRPr="00C31383">
        <w:rPr>
          <w:lang w:val="ru-RU"/>
        </w:rPr>
        <w:br/>
      </w:r>
      <w:r w:rsidRPr="00C31383">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2593F" w:rsidRPr="00C31383" w:rsidRDefault="00C31383">
      <w:pPr>
        <w:autoSpaceDE w:val="0"/>
        <w:autoSpaceDN w:val="0"/>
        <w:spacing w:before="264" w:after="0" w:line="230" w:lineRule="auto"/>
        <w:rPr>
          <w:lang w:val="ru-RU"/>
        </w:rPr>
      </w:pPr>
      <w:r w:rsidRPr="00C31383">
        <w:rPr>
          <w:rFonts w:ascii="Times New Roman" w:eastAsia="Times New Roman" w:hAnsi="Times New Roman"/>
          <w:b/>
          <w:color w:val="000000"/>
          <w:sz w:val="24"/>
          <w:lang w:val="ru-RU"/>
        </w:rPr>
        <w:t>ОБЩАЯ ХАРАКТЕРИСТИКА УЧЕБНОГО ПРЕДМЕТА «ЛИТЕРАТУРА»</w:t>
      </w:r>
    </w:p>
    <w:p w:rsidR="0012593F" w:rsidRPr="00C31383" w:rsidRDefault="00C31383">
      <w:pPr>
        <w:autoSpaceDE w:val="0"/>
        <w:autoSpaceDN w:val="0"/>
        <w:spacing w:before="168" w:after="0"/>
        <w:ind w:right="288" w:firstLine="180"/>
        <w:rPr>
          <w:lang w:val="ru-RU"/>
        </w:rPr>
      </w:pPr>
      <w:r w:rsidRPr="00C31383">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12593F" w:rsidRPr="00C31383" w:rsidRDefault="00C31383">
      <w:pPr>
        <w:autoSpaceDE w:val="0"/>
        <w:autoSpaceDN w:val="0"/>
        <w:spacing w:before="70" w:after="0" w:line="281" w:lineRule="auto"/>
        <w:ind w:right="288" w:firstLine="180"/>
        <w:rPr>
          <w:lang w:val="ru-RU"/>
        </w:rPr>
      </w:pPr>
      <w:r w:rsidRPr="00C31383">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2593F" w:rsidRPr="00C31383" w:rsidRDefault="00C31383">
      <w:pPr>
        <w:autoSpaceDE w:val="0"/>
        <w:autoSpaceDN w:val="0"/>
        <w:spacing w:before="70" w:after="0" w:line="271" w:lineRule="auto"/>
        <w:ind w:right="144" w:firstLine="180"/>
        <w:rPr>
          <w:lang w:val="ru-RU"/>
        </w:rPr>
      </w:pPr>
      <w:r w:rsidRPr="00C31383">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12593F" w:rsidRPr="00C31383" w:rsidRDefault="00C31383">
      <w:pPr>
        <w:autoSpaceDE w:val="0"/>
        <w:autoSpaceDN w:val="0"/>
        <w:spacing w:before="70" w:after="0"/>
        <w:rPr>
          <w:lang w:val="ru-RU"/>
        </w:rPr>
      </w:pPr>
      <w:r w:rsidRPr="00C31383">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2593F" w:rsidRPr="00C31383" w:rsidRDefault="00C31383">
      <w:pPr>
        <w:autoSpaceDE w:val="0"/>
        <w:autoSpaceDN w:val="0"/>
        <w:spacing w:before="70" w:after="0" w:line="281" w:lineRule="auto"/>
        <w:ind w:firstLine="180"/>
        <w:rPr>
          <w:lang w:val="ru-RU"/>
        </w:rPr>
      </w:pPr>
      <w:r w:rsidRPr="00C31383">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C31383">
        <w:rPr>
          <w:rFonts w:ascii="Times New Roman" w:eastAsia="Times New Roman" w:hAnsi="Times New Roman"/>
          <w:color w:val="000000"/>
          <w:sz w:val="24"/>
          <w:lang w:val="ru-RU"/>
        </w:rPr>
        <w:t>межпредметных</w:t>
      </w:r>
      <w:proofErr w:type="spellEnd"/>
      <w:r w:rsidRPr="00C31383">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2593F" w:rsidRPr="00C31383" w:rsidRDefault="00C31383">
      <w:pPr>
        <w:autoSpaceDE w:val="0"/>
        <w:autoSpaceDN w:val="0"/>
        <w:spacing w:before="72" w:after="0" w:line="281" w:lineRule="auto"/>
        <w:ind w:right="144" w:firstLine="180"/>
        <w:rPr>
          <w:lang w:val="ru-RU"/>
        </w:rPr>
      </w:pPr>
      <w:r w:rsidRPr="00C31383">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C31383">
        <w:rPr>
          <w:lang w:val="ru-RU"/>
        </w:rPr>
        <w:br/>
      </w:r>
      <w:r w:rsidRPr="00C31383">
        <w:rPr>
          <w:rFonts w:ascii="Times New Roman" w:eastAsia="Times New Roman" w:hAnsi="Times New Roman"/>
          <w:color w:val="000000"/>
          <w:sz w:val="24"/>
          <w:lang w:val="ru-RU"/>
        </w:rPr>
        <w:t xml:space="preserve">планируемых результатов обучения. </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ЦЕЛИ ИЗУЧЕНИЯ УЧЕБНОГО ПРЕДМЕТА «ЛИТЕРАТУРА»</w:t>
      </w:r>
    </w:p>
    <w:p w:rsidR="0012593F" w:rsidRPr="00C31383" w:rsidRDefault="00C31383">
      <w:pPr>
        <w:autoSpaceDE w:val="0"/>
        <w:autoSpaceDN w:val="0"/>
        <w:spacing w:before="166" w:after="0" w:line="283" w:lineRule="auto"/>
        <w:ind w:right="144" w:firstLine="180"/>
        <w:rPr>
          <w:lang w:val="ru-RU"/>
        </w:rPr>
      </w:pPr>
      <w:r w:rsidRPr="00C31383">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C31383">
        <w:rPr>
          <w:lang w:val="ru-RU"/>
        </w:rPr>
        <w:br/>
      </w:r>
      <w:r w:rsidRPr="00C31383">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2593F" w:rsidRPr="00C31383" w:rsidRDefault="0012593F">
      <w:pPr>
        <w:rPr>
          <w:lang w:val="ru-RU"/>
        </w:rPr>
        <w:sectPr w:rsidR="0012593F" w:rsidRPr="00C31383">
          <w:pgSz w:w="11900" w:h="16840"/>
          <w:pgMar w:top="298" w:right="650" w:bottom="338" w:left="666" w:header="720" w:footer="720" w:gutter="0"/>
          <w:cols w:space="720" w:equalWidth="0">
            <w:col w:w="1058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86" w:lineRule="auto"/>
        <w:ind w:right="288" w:firstLine="180"/>
        <w:rPr>
          <w:lang w:val="ru-RU"/>
        </w:rPr>
      </w:pPr>
      <w:r w:rsidRPr="00C31383">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C31383">
        <w:rPr>
          <w:lang w:val="ru-RU"/>
        </w:rPr>
        <w:br/>
      </w:r>
      <w:r w:rsidRPr="00C31383">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2593F" w:rsidRPr="00C31383" w:rsidRDefault="00C31383">
      <w:pPr>
        <w:autoSpaceDE w:val="0"/>
        <w:autoSpaceDN w:val="0"/>
        <w:spacing w:before="72" w:after="0" w:line="283" w:lineRule="auto"/>
        <w:ind w:firstLine="180"/>
        <w:rPr>
          <w:lang w:val="ru-RU"/>
        </w:rPr>
      </w:pPr>
      <w:r w:rsidRPr="00C31383">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2593F" w:rsidRPr="00C31383" w:rsidRDefault="00C31383">
      <w:pPr>
        <w:autoSpaceDE w:val="0"/>
        <w:autoSpaceDN w:val="0"/>
        <w:spacing w:before="70" w:after="0" w:line="288" w:lineRule="auto"/>
        <w:ind w:firstLine="180"/>
        <w:rPr>
          <w:lang w:val="ru-RU"/>
        </w:rPr>
      </w:pPr>
      <w:r w:rsidRPr="00C31383">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C31383">
        <w:rPr>
          <w:lang w:val="ru-RU"/>
        </w:rPr>
        <w:br/>
      </w:r>
      <w:r w:rsidRPr="00C31383">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C31383">
        <w:rPr>
          <w:lang w:val="ru-RU"/>
        </w:rPr>
        <w:br/>
      </w:r>
      <w:r w:rsidRPr="00C31383">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C31383">
        <w:rPr>
          <w:lang w:val="ru-RU"/>
        </w:rPr>
        <w:br/>
      </w:r>
      <w:r w:rsidRPr="00C31383">
        <w:rPr>
          <w:rFonts w:ascii="Times New Roman" w:eastAsia="Times New Roman" w:hAnsi="Times New Roman"/>
          <w:color w:val="000000"/>
          <w:sz w:val="24"/>
          <w:lang w:val="ru-RU"/>
        </w:rPr>
        <w:t xml:space="preserve">критической оценки. </w:t>
      </w:r>
    </w:p>
    <w:p w:rsidR="0012593F" w:rsidRPr="00C31383" w:rsidRDefault="00C31383">
      <w:pPr>
        <w:autoSpaceDE w:val="0"/>
        <w:autoSpaceDN w:val="0"/>
        <w:spacing w:before="72" w:after="0" w:line="283" w:lineRule="auto"/>
        <w:ind w:firstLine="180"/>
        <w:rPr>
          <w:lang w:val="ru-RU"/>
        </w:rPr>
      </w:pPr>
      <w:r w:rsidRPr="00C31383">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МЕСТО УЧЕБНОГО ПРЕДМЕТА «ЛИТЕРАТУРА» В УЧЕБНОМ ПЛАНЕ</w:t>
      </w:r>
    </w:p>
    <w:p w:rsidR="0012593F" w:rsidRPr="00C31383" w:rsidRDefault="00C31383">
      <w:pPr>
        <w:autoSpaceDE w:val="0"/>
        <w:autoSpaceDN w:val="0"/>
        <w:spacing w:before="166" w:after="0" w:line="271" w:lineRule="auto"/>
        <w:ind w:right="576" w:firstLine="180"/>
        <w:rPr>
          <w:lang w:val="ru-RU"/>
        </w:rPr>
      </w:pPr>
      <w:r w:rsidRPr="00C31383">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proofErr w:type="gramStart"/>
      <w:r w:rsidRPr="00C31383">
        <w:rPr>
          <w:rFonts w:ascii="Times New Roman" w:eastAsia="Times New Roman" w:hAnsi="Times New Roman"/>
          <w:color w:val="000000"/>
          <w:sz w:val="24"/>
          <w:lang w:val="ru-RU"/>
        </w:rPr>
        <w:t>предмету«</w:t>
      </w:r>
      <w:proofErr w:type="gramEnd"/>
      <w:r w:rsidRPr="00C31383">
        <w:rPr>
          <w:rFonts w:ascii="Times New Roman" w:eastAsia="Times New Roman" w:hAnsi="Times New Roman"/>
          <w:color w:val="000000"/>
          <w:sz w:val="24"/>
          <w:lang w:val="ru-RU"/>
        </w:rPr>
        <w:t>Литературное</w:t>
      </w:r>
      <w:proofErr w:type="spellEnd"/>
      <w:r w:rsidRPr="00C31383">
        <w:rPr>
          <w:rFonts w:ascii="Times New Roman" w:eastAsia="Times New Roman" w:hAnsi="Times New Roman"/>
          <w:color w:val="000000"/>
          <w:sz w:val="24"/>
          <w:lang w:val="ru-RU"/>
        </w:rPr>
        <w:t xml:space="preserve"> чтение». </w:t>
      </w:r>
    </w:p>
    <w:p w:rsidR="0012593F" w:rsidRPr="00C31383" w:rsidRDefault="00C31383">
      <w:pPr>
        <w:autoSpaceDE w:val="0"/>
        <w:autoSpaceDN w:val="0"/>
        <w:spacing w:before="70" w:after="0" w:line="230" w:lineRule="auto"/>
        <w:ind w:left="180"/>
        <w:rPr>
          <w:lang w:val="ru-RU"/>
        </w:rPr>
      </w:pPr>
      <w:r w:rsidRPr="00C31383">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12593F" w:rsidRPr="00C31383" w:rsidRDefault="0012593F">
      <w:pPr>
        <w:rPr>
          <w:lang w:val="ru-RU"/>
        </w:rPr>
        <w:sectPr w:rsidR="0012593F" w:rsidRPr="00C31383">
          <w:pgSz w:w="11900" w:h="16840"/>
          <w:pgMar w:top="298" w:right="690" w:bottom="452" w:left="666" w:header="720" w:footer="720" w:gutter="0"/>
          <w:cols w:space="720" w:equalWidth="0">
            <w:col w:w="10544" w:space="0"/>
          </w:cols>
          <w:docGrid w:linePitch="360"/>
        </w:sectPr>
      </w:pPr>
    </w:p>
    <w:p w:rsidR="0012593F" w:rsidRPr="00C31383" w:rsidRDefault="0012593F">
      <w:pPr>
        <w:autoSpaceDE w:val="0"/>
        <w:autoSpaceDN w:val="0"/>
        <w:spacing w:after="66"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12593F" w:rsidRPr="00C31383" w:rsidRDefault="0012593F">
      <w:pPr>
        <w:rPr>
          <w:lang w:val="ru-RU"/>
        </w:rPr>
        <w:sectPr w:rsidR="0012593F" w:rsidRPr="00C31383">
          <w:pgSz w:w="11900" w:h="16840"/>
          <w:pgMar w:top="286" w:right="1440" w:bottom="1440" w:left="666" w:header="720" w:footer="720" w:gutter="0"/>
          <w:cols w:space="720" w:equalWidth="0">
            <w:col w:w="979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 xml:space="preserve">СОДЕРЖАНИЕ УЧЕБНОГО ПРЕДМЕТА </w:t>
      </w:r>
    </w:p>
    <w:p w:rsidR="0012593F" w:rsidRPr="00C31383" w:rsidRDefault="00C31383">
      <w:pPr>
        <w:autoSpaceDE w:val="0"/>
        <w:autoSpaceDN w:val="0"/>
        <w:spacing w:before="466" w:after="0" w:line="262" w:lineRule="auto"/>
        <w:ind w:right="7344"/>
        <w:rPr>
          <w:lang w:val="ru-RU"/>
        </w:rPr>
      </w:pPr>
      <w:r w:rsidRPr="00C31383">
        <w:rPr>
          <w:rFonts w:ascii="Times New Roman" w:eastAsia="Times New Roman" w:hAnsi="Times New Roman"/>
          <w:b/>
          <w:color w:val="000000"/>
          <w:sz w:val="24"/>
          <w:lang w:val="ru-RU"/>
        </w:rPr>
        <w:t xml:space="preserve">Мифология </w:t>
      </w:r>
      <w:r w:rsidRPr="00C31383">
        <w:rPr>
          <w:lang w:val="ru-RU"/>
        </w:rPr>
        <w:br/>
      </w:r>
      <w:r w:rsidRPr="00C31383">
        <w:rPr>
          <w:rFonts w:ascii="Times New Roman" w:eastAsia="Times New Roman" w:hAnsi="Times New Roman"/>
          <w:color w:val="000000"/>
          <w:sz w:val="24"/>
          <w:lang w:val="ru-RU"/>
        </w:rPr>
        <w:t>Мифы народов России и мира.</w:t>
      </w:r>
    </w:p>
    <w:p w:rsidR="0012593F" w:rsidRPr="00C31383" w:rsidRDefault="00C31383">
      <w:pPr>
        <w:autoSpaceDE w:val="0"/>
        <w:autoSpaceDN w:val="0"/>
        <w:spacing w:before="406" w:after="0" w:line="271" w:lineRule="auto"/>
        <w:ind w:right="576"/>
        <w:rPr>
          <w:lang w:val="ru-RU"/>
        </w:rPr>
      </w:pPr>
      <w:r w:rsidRPr="00C31383">
        <w:rPr>
          <w:rFonts w:ascii="Times New Roman" w:eastAsia="Times New Roman" w:hAnsi="Times New Roman"/>
          <w:b/>
          <w:color w:val="000000"/>
          <w:sz w:val="24"/>
          <w:lang w:val="ru-RU"/>
        </w:rPr>
        <w:t xml:space="preserve">Фольклор </w:t>
      </w:r>
      <w:r w:rsidRPr="00C31383">
        <w:rPr>
          <w:lang w:val="ru-RU"/>
        </w:rPr>
        <w:br/>
      </w:r>
      <w:r w:rsidRPr="00C31383">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12593F" w:rsidRPr="00C31383" w:rsidRDefault="00C31383">
      <w:pPr>
        <w:autoSpaceDE w:val="0"/>
        <w:autoSpaceDN w:val="0"/>
        <w:spacing w:before="408" w:after="0"/>
        <w:ind w:right="144"/>
        <w:rPr>
          <w:lang w:val="ru-RU"/>
        </w:rPr>
      </w:pPr>
      <w:r w:rsidRPr="00C31383">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 века </w:t>
      </w:r>
      <w:r w:rsidRPr="00C31383">
        <w:rPr>
          <w:lang w:val="ru-RU"/>
        </w:rPr>
        <w:br/>
      </w:r>
      <w:r w:rsidRPr="00C31383">
        <w:rPr>
          <w:rFonts w:ascii="Times New Roman" w:eastAsia="Times New Roman" w:hAnsi="Times New Roman"/>
          <w:b/>
          <w:color w:val="000000"/>
          <w:sz w:val="24"/>
          <w:lang w:val="ru-RU"/>
        </w:rPr>
        <w:t xml:space="preserve">И. А. Крылов. </w:t>
      </w:r>
      <w:r w:rsidRPr="00C31383">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C31383">
        <w:rPr>
          <w:lang w:val="ru-RU"/>
        </w:rPr>
        <w:br/>
      </w:r>
      <w:r w:rsidRPr="00C31383">
        <w:rPr>
          <w:rFonts w:ascii="Times New Roman" w:eastAsia="Times New Roman" w:hAnsi="Times New Roman"/>
          <w:color w:val="000000"/>
          <w:sz w:val="24"/>
          <w:lang w:val="ru-RU"/>
        </w:rPr>
        <w:t>«Осёл и Соловей», «Ворона и Лисица».</w:t>
      </w:r>
    </w:p>
    <w:p w:rsidR="0012593F" w:rsidRPr="00C31383" w:rsidRDefault="00C31383">
      <w:pPr>
        <w:autoSpaceDE w:val="0"/>
        <w:autoSpaceDN w:val="0"/>
        <w:spacing w:before="70" w:after="0" w:line="262" w:lineRule="auto"/>
        <w:ind w:right="2304"/>
        <w:rPr>
          <w:lang w:val="ru-RU"/>
        </w:rPr>
      </w:pPr>
      <w:r w:rsidRPr="00C31383">
        <w:rPr>
          <w:rFonts w:ascii="Times New Roman" w:eastAsia="Times New Roman" w:hAnsi="Times New Roman"/>
          <w:b/>
          <w:color w:val="000000"/>
          <w:sz w:val="24"/>
          <w:lang w:val="ru-RU"/>
        </w:rPr>
        <w:t xml:space="preserve">А. С. Пушкин. </w:t>
      </w:r>
      <w:r w:rsidRPr="00C31383">
        <w:rPr>
          <w:rFonts w:ascii="Times New Roman" w:eastAsia="Times New Roman" w:hAnsi="Times New Roman"/>
          <w:color w:val="000000"/>
          <w:sz w:val="24"/>
          <w:lang w:val="ru-RU"/>
        </w:rPr>
        <w:t>Стихотворения (не менее трёх). «Зимнее утро»,</w:t>
      </w:r>
      <w:r w:rsidRPr="00C31383">
        <w:rPr>
          <w:lang w:val="ru-RU"/>
        </w:rPr>
        <w:br/>
      </w:r>
      <w:r w:rsidRPr="00C31383">
        <w:rPr>
          <w:rFonts w:ascii="Times New Roman" w:eastAsia="Times New Roman" w:hAnsi="Times New Roman"/>
          <w:color w:val="000000"/>
          <w:sz w:val="24"/>
          <w:lang w:val="ru-RU"/>
        </w:rPr>
        <w:t>«Зимний вечер», «Няне» и др. «Сказка о мёртвой царевне и о семи богатырях».</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М. Ю. Лермонтов.</w:t>
      </w:r>
      <w:r w:rsidRPr="00C31383">
        <w:rPr>
          <w:rFonts w:ascii="Times New Roman" w:eastAsia="Times New Roman" w:hAnsi="Times New Roman"/>
          <w:color w:val="000000"/>
          <w:sz w:val="24"/>
          <w:lang w:val="ru-RU"/>
        </w:rPr>
        <w:t xml:space="preserve"> Стихотворение «Бородино».</w:t>
      </w:r>
    </w:p>
    <w:p w:rsidR="0012593F" w:rsidRPr="00C31383" w:rsidRDefault="00C31383">
      <w:pPr>
        <w:autoSpaceDE w:val="0"/>
        <w:autoSpaceDN w:val="0"/>
        <w:spacing w:before="70" w:after="0" w:line="262" w:lineRule="auto"/>
        <w:ind w:right="4176"/>
        <w:rPr>
          <w:lang w:val="ru-RU"/>
        </w:rPr>
      </w:pPr>
      <w:r w:rsidRPr="00C31383">
        <w:rPr>
          <w:rFonts w:ascii="Times New Roman" w:eastAsia="Times New Roman" w:hAnsi="Times New Roman"/>
          <w:b/>
          <w:color w:val="000000"/>
          <w:sz w:val="24"/>
          <w:lang w:val="ru-RU"/>
        </w:rPr>
        <w:t>Н. В. Гоголь.</w:t>
      </w:r>
      <w:r w:rsidRPr="00C31383">
        <w:rPr>
          <w:rFonts w:ascii="Times New Roman" w:eastAsia="Times New Roman" w:hAnsi="Times New Roman"/>
          <w:color w:val="000000"/>
          <w:sz w:val="24"/>
          <w:lang w:val="ru-RU"/>
        </w:rPr>
        <w:t xml:space="preserve"> Повесть «Ночь перед Рождеством» из </w:t>
      </w:r>
      <w:proofErr w:type="spellStart"/>
      <w:proofErr w:type="gramStart"/>
      <w:r w:rsidRPr="00C31383">
        <w:rPr>
          <w:rFonts w:ascii="Times New Roman" w:eastAsia="Times New Roman" w:hAnsi="Times New Roman"/>
          <w:color w:val="000000"/>
          <w:sz w:val="24"/>
          <w:lang w:val="ru-RU"/>
        </w:rPr>
        <w:t>сборника«</w:t>
      </w:r>
      <w:proofErr w:type="gramEnd"/>
      <w:r w:rsidRPr="00C31383">
        <w:rPr>
          <w:rFonts w:ascii="Times New Roman" w:eastAsia="Times New Roman" w:hAnsi="Times New Roman"/>
          <w:color w:val="000000"/>
          <w:sz w:val="24"/>
          <w:lang w:val="ru-RU"/>
        </w:rPr>
        <w:t>Вечера</w:t>
      </w:r>
      <w:proofErr w:type="spellEnd"/>
      <w:r w:rsidRPr="00C31383">
        <w:rPr>
          <w:rFonts w:ascii="Times New Roman" w:eastAsia="Times New Roman" w:hAnsi="Times New Roman"/>
          <w:color w:val="000000"/>
          <w:sz w:val="24"/>
          <w:lang w:val="ru-RU"/>
        </w:rPr>
        <w:t xml:space="preserve"> на хуторе близ Диканьки».</w:t>
      </w:r>
    </w:p>
    <w:p w:rsidR="0012593F" w:rsidRPr="00C31383" w:rsidRDefault="00C31383">
      <w:pPr>
        <w:autoSpaceDE w:val="0"/>
        <w:autoSpaceDN w:val="0"/>
        <w:spacing w:before="406" w:after="0" w:line="262" w:lineRule="auto"/>
        <w:ind w:right="6192"/>
        <w:rPr>
          <w:lang w:val="ru-RU"/>
        </w:rPr>
      </w:pPr>
      <w:r w:rsidRPr="00C31383">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 века </w:t>
      </w:r>
      <w:r w:rsidRPr="00C31383">
        <w:rPr>
          <w:lang w:val="ru-RU"/>
        </w:rPr>
        <w:br/>
      </w:r>
      <w:r w:rsidRPr="00C31383">
        <w:rPr>
          <w:rFonts w:ascii="Times New Roman" w:eastAsia="Times New Roman" w:hAnsi="Times New Roman"/>
          <w:b/>
          <w:color w:val="000000"/>
          <w:sz w:val="24"/>
          <w:lang w:val="ru-RU"/>
        </w:rPr>
        <w:t>И. С. Тургенев.</w:t>
      </w:r>
      <w:r w:rsidRPr="00C31383">
        <w:rPr>
          <w:rFonts w:ascii="Times New Roman" w:eastAsia="Times New Roman" w:hAnsi="Times New Roman"/>
          <w:color w:val="000000"/>
          <w:sz w:val="24"/>
          <w:lang w:val="ru-RU"/>
        </w:rPr>
        <w:t xml:space="preserve"> Рассказ «Муму».</w:t>
      </w:r>
    </w:p>
    <w:p w:rsidR="0012593F" w:rsidRPr="00C31383" w:rsidRDefault="00C31383">
      <w:pPr>
        <w:autoSpaceDE w:val="0"/>
        <w:autoSpaceDN w:val="0"/>
        <w:spacing w:before="70" w:after="0" w:line="262" w:lineRule="auto"/>
        <w:ind w:right="144"/>
        <w:rPr>
          <w:lang w:val="ru-RU"/>
        </w:rPr>
      </w:pPr>
      <w:r w:rsidRPr="00C31383">
        <w:rPr>
          <w:rFonts w:ascii="Times New Roman" w:eastAsia="Times New Roman" w:hAnsi="Times New Roman"/>
          <w:b/>
          <w:color w:val="000000"/>
          <w:sz w:val="24"/>
          <w:lang w:val="ru-RU"/>
        </w:rPr>
        <w:t>Н. А. Некрасов.</w:t>
      </w:r>
      <w:r w:rsidRPr="00C31383">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Л. Н. Толстой.</w:t>
      </w:r>
      <w:r w:rsidRPr="00C31383">
        <w:rPr>
          <w:rFonts w:ascii="Times New Roman" w:eastAsia="Times New Roman" w:hAnsi="Times New Roman"/>
          <w:color w:val="000000"/>
          <w:sz w:val="24"/>
          <w:lang w:val="ru-RU"/>
        </w:rPr>
        <w:t xml:space="preserve"> Рассказ «Кавказский пленник».</w:t>
      </w:r>
    </w:p>
    <w:p w:rsidR="0012593F" w:rsidRPr="00C31383" w:rsidRDefault="00C31383">
      <w:pPr>
        <w:autoSpaceDE w:val="0"/>
        <w:autoSpaceDN w:val="0"/>
        <w:spacing w:before="406" w:after="0"/>
        <w:rPr>
          <w:lang w:val="ru-RU"/>
        </w:rPr>
      </w:pPr>
      <w:r w:rsidRPr="00C3138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—ХХ веков </w:t>
      </w:r>
      <w:r w:rsidRPr="00C31383">
        <w:rPr>
          <w:lang w:val="ru-RU"/>
        </w:rPr>
        <w:br/>
      </w:r>
      <w:r w:rsidRPr="00C31383">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—ХХ веков о родной природе и о связи человека с Родиной </w:t>
      </w:r>
      <w:r w:rsidRPr="00C31383">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12593F" w:rsidRPr="00C31383" w:rsidRDefault="00C31383">
      <w:pPr>
        <w:autoSpaceDE w:val="0"/>
        <w:autoSpaceDN w:val="0"/>
        <w:spacing w:before="70" w:after="0" w:line="271" w:lineRule="auto"/>
        <w:rPr>
          <w:lang w:val="ru-RU"/>
        </w:rPr>
      </w:pPr>
      <w:r w:rsidRPr="00C31383">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C31383">
        <w:rPr>
          <w:rFonts w:ascii="Times New Roman" w:eastAsia="Times New Roman" w:hAnsi="Times New Roman"/>
          <w:b/>
          <w:color w:val="000000"/>
          <w:sz w:val="24"/>
          <w:lang w:val="ru-RU"/>
        </w:rPr>
        <w:t xml:space="preserve"> веков </w:t>
      </w:r>
      <w:r w:rsidRPr="00C31383">
        <w:rPr>
          <w:lang w:val="ru-RU"/>
        </w:rPr>
        <w:br/>
      </w:r>
      <w:r w:rsidRPr="00C31383">
        <w:rPr>
          <w:rFonts w:ascii="Times New Roman" w:eastAsia="Times New Roman" w:hAnsi="Times New Roman"/>
          <w:b/>
          <w:color w:val="000000"/>
          <w:sz w:val="24"/>
          <w:lang w:val="ru-RU"/>
        </w:rPr>
        <w:t xml:space="preserve">А. П. Чехов </w:t>
      </w:r>
      <w:r w:rsidRPr="00C31383">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12593F" w:rsidRPr="00C31383" w:rsidRDefault="00C31383">
      <w:pPr>
        <w:autoSpaceDE w:val="0"/>
        <w:autoSpaceDN w:val="0"/>
        <w:spacing w:before="72" w:after="0" w:line="262" w:lineRule="auto"/>
        <w:ind w:right="1008"/>
        <w:rPr>
          <w:lang w:val="ru-RU"/>
        </w:rPr>
      </w:pPr>
      <w:r w:rsidRPr="00C31383">
        <w:rPr>
          <w:rFonts w:ascii="Times New Roman" w:eastAsia="Times New Roman" w:hAnsi="Times New Roman"/>
          <w:b/>
          <w:color w:val="000000"/>
          <w:sz w:val="24"/>
          <w:lang w:val="ru-RU"/>
        </w:rPr>
        <w:t xml:space="preserve">М. М. Зощенко </w:t>
      </w:r>
      <w:r w:rsidRPr="00C31383">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12593F" w:rsidRPr="00C31383" w:rsidRDefault="00C31383">
      <w:pPr>
        <w:autoSpaceDE w:val="0"/>
        <w:autoSpaceDN w:val="0"/>
        <w:spacing w:before="70" w:after="0" w:line="262" w:lineRule="auto"/>
        <w:rPr>
          <w:lang w:val="ru-RU"/>
        </w:rPr>
      </w:pPr>
      <w:r w:rsidRPr="00C31383">
        <w:rPr>
          <w:rFonts w:ascii="Times New Roman" w:eastAsia="Times New Roman" w:hAnsi="Times New Roman"/>
          <w:b/>
          <w:color w:val="000000"/>
          <w:sz w:val="24"/>
          <w:lang w:val="ru-RU"/>
        </w:rPr>
        <w:t>Произведения отечественной литературы о природе и животных</w:t>
      </w:r>
      <w:r w:rsidRPr="00C31383">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А. П. Платонов.</w:t>
      </w:r>
      <w:r w:rsidRPr="00C31383">
        <w:rPr>
          <w:rFonts w:ascii="Times New Roman" w:eastAsia="Times New Roman" w:hAnsi="Times New Roman"/>
          <w:color w:val="000000"/>
          <w:sz w:val="24"/>
          <w:lang w:val="ru-RU"/>
        </w:rPr>
        <w:t xml:space="preserve"> Рассказы (один по выбору). Например, «Корова», «Никита»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В. П. Астафьев.</w:t>
      </w:r>
      <w:r w:rsidRPr="00C31383">
        <w:rPr>
          <w:rFonts w:ascii="Times New Roman" w:eastAsia="Times New Roman" w:hAnsi="Times New Roman"/>
          <w:color w:val="000000"/>
          <w:sz w:val="24"/>
          <w:lang w:val="ru-RU"/>
        </w:rPr>
        <w:t xml:space="preserve"> Рассказ «</w:t>
      </w:r>
      <w:proofErr w:type="spellStart"/>
      <w:r w:rsidRPr="00C31383">
        <w:rPr>
          <w:rFonts w:ascii="Times New Roman" w:eastAsia="Times New Roman" w:hAnsi="Times New Roman"/>
          <w:color w:val="000000"/>
          <w:sz w:val="24"/>
          <w:lang w:val="ru-RU"/>
        </w:rPr>
        <w:t>Васюткино</w:t>
      </w:r>
      <w:proofErr w:type="spellEnd"/>
      <w:r w:rsidRPr="00C31383">
        <w:rPr>
          <w:rFonts w:ascii="Times New Roman" w:eastAsia="Times New Roman" w:hAnsi="Times New Roman"/>
          <w:color w:val="000000"/>
          <w:sz w:val="24"/>
          <w:lang w:val="ru-RU"/>
        </w:rPr>
        <w:t xml:space="preserve"> озеро».</w:t>
      </w:r>
    </w:p>
    <w:p w:rsidR="0012593F" w:rsidRPr="00C31383" w:rsidRDefault="00C31383">
      <w:pPr>
        <w:autoSpaceDE w:val="0"/>
        <w:autoSpaceDN w:val="0"/>
        <w:spacing w:before="406" w:after="0" w:line="262" w:lineRule="auto"/>
        <w:rPr>
          <w:lang w:val="ru-RU"/>
        </w:rPr>
      </w:pPr>
      <w:r w:rsidRPr="00C3138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C3138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C31383">
        <w:rPr>
          <w:rFonts w:ascii="Times New Roman" w:eastAsia="Times New Roman" w:hAnsi="Times New Roman"/>
          <w:b/>
          <w:color w:val="000000"/>
          <w:sz w:val="24"/>
          <w:lang w:val="ru-RU"/>
        </w:rPr>
        <w:t xml:space="preserve"> веков </w:t>
      </w:r>
      <w:r w:rsidRPr="00C31383">
        <w:rPr>
          <w:lang w:val="ru-RU"/>
        </w:rPr>
        <w:br/>
      </w:r>
      <w:r w:rsidRPr="00C31383">
        <w:rPr>
          <w:rFonts w:ascii="Times New Roman" w:eastAsia="Times New Roman" w:hAnsi="Times New Roman"/>
          <w:b/>
          <w:color w:val="000000"/>
          <w:sz w:val="24"/>
          <w:lang w:val="ru-RU"/>
        </w:rPr>
        <w:t>Произведения отечественной прозы на тему «Человек на войне»</w:t>
      </w:r>
      <w:r w:rsidRPr="00C31383">
        <w:rPr>
          <w:rFonts w:ascii="Times New Roman" w:eastAsia="Times New Roman" w:hAnsi="Times New Roman"/>
          <w:color w:val="000000"/>
          <w:sz w:val="24"/>
          <w:lang w:val="ru-RU"/>
        </w:rPr>
        <w:t xml:space="preserve"> (не менее двух). Например, Л. А.</w:t>
      </w:r>
    </w:p>
    <w:p w:rsidR="0012593F" w:rsidRPr="00C31383" w:rsidRDefault="00C31383">
      <w:pPr>
        <w:autoSpaceDE w:val="0"/>
        <w:autoSpaceDN w:val="0"/>
        <w:spacing w:before="70" w:after="0" w:line="262" w:lineRule="auto"/>
        <w:ind w:right="576"/>
        <w:rPr>
          <w:lang w:val="ru-RU"/>
        </w:rPr>
      </w:pPr>
      <w:r w:rsidRPr="00C31383">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C31383">
        <w:rPr>
          <w:rFonts w:ascii="Times New Roman" w:eastAsia="Times New Roman" w:hAnsi="Times New Roman"/>
          <w:b/>
          <w:color w:val="000000"/>
          <w:sz w:val="24"/>
          <w:lang w:val="ru-RU"/>
        </w:rPr>
        <w:t xml:space="preserve"> веков на тему детства</w:t>
      </w:r>
      <w:r w:rsidRPr="00C31383">
        <w:rPr>
          <w:rFonts w:ascii="Times New Roman" w:eastAsia="Times New Roman" w:hAnsi="Times New Roman"/>
          <w:color w:val="000000"/>
          <w:sz w:val="24"/>
          <w:lang w:val="ru-RU"/>
        </w:rPr>
        <w:t xml:space="preserve"> (не менее двух).</w:t>
      </w:r>
    </w:p>
    <w:p w:rsidR="0012593F" w:rsidRPr="00C31383" w:rsidRDefault="00C31383">
      <w:pPr>
        <w:autoSpaceDE w:val="0"/>
        <w:autoSpaceDN w:val="0"/>
        <w:spacing w:before="70" w:after="0" w:line="262" w:lineRule="auto"/>
        <w:ind w:right="144"/>
        <w:rPr>
          <w:lang w:val="ru-RU"/>
        </w:rPr>
      </w:pPr>
      <w:r w:rsidRPr="00C31383">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C31383">
        <w:rPr>
          <w:rFonts w:ascii="Times New Roman" w:eastAsia="Times New Roman" w:hAnsi="Times New Roman"/>
          <w:color w:val="000000"/>
          <w:sz w:val="24"/>
          <w:lang w:val="ru-RU"/>
        </w:rPr>
        <w:t>Железникова</w:t>
      </w:r>
      <w:proofErr w:type="spellEnd"/>
      <w:r w:rsidRPr="00C31383">
        <w:rPr>
          <w:rFonts w:ascii="Times New Roman" w:eastAsia="Times New Roman" w:hAnsi="Times New Roman"/>
          <w:color w:val="000000"/>
          <w:sz w:val="24"/>
          <w:lang w:val="ru-RU"/>
        </w:rPr>
        <w:t xml:space="preserve">, Ю. Я. Яковлева, Ю. И. Коваля, А. А. </w:t>
      </w:r>
      <w:proofErr w:type="spellStart"/>
      <w:r w:rsidRPr="00C31383">
        <w:rPr>
          <w:rFonts w:ascii="Times New Roman" w:eastAsia="Times New Roman" w:hAnsi="Times New Roman"/>
          <w:color w:val="000000"/>
          <w:sz w:val="24"/>
          <w:lang w:val="ru-RU"/>
        </w:rPr>
        <w:t>Гиваргизова</w:t>
      </w:r>
      <w:proofErr w:type="spellEnd"/>
      <w:r w:rsidRPr="00C31383">
        <w:rPr>
          <w:rFonts w:ascii="Times New Roman" w:eastAsia="Times New Roman" w:hAnsi="Times New Roman"/>
          <w:color w:val="000000"/>
          <w:sz w:val="24"/>
          <w:lang w:val="ru-RU"/>
        </w:rPr>
        <w:t>, М.</w:t>
      </w:r>
    </w:p>
    <w:p w:rsidR="0012593F" w:rsidRPr="00C31383" w:rsidRDefault="0012593F">
      <w:pPr>
        <w:rPr>
          <w:lang w:val="ru-RU"/>
        </w:rPr>
        <w:sectPr w:rsidR="0012593F" w:rsidRPr="00C31383">
          <w:pgSz w:w="11900" w:h="16840"/>
          <w:pgMar w:top="298" w:right="650" w:bottom="398" w:left="666" w:header="720" w:footer="720" w:gutter="0"/>
          <w:cols w:space="720" w:equalWidth="0">
            <w:col w:w="10584" w:space="0"/>
          </w:cols>
          <w:docGrid w:linePitch="360"/>
        </w:sectPr>
      </w:pPr>
    </w:p>
    <w:p w:rsidR="0012593F" w:rsidRPr="00C31383" w:rsidRDefault="0012593F">
      <w:pPr>
        <w:autoSpaceDE w:val="0"/>
        <w:autoSpaceDN w:val="0"/>
        <w:spacing w:after="66"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color w:val="000000"/>
          <w:sz w:val="24"/>
          <w:lang w:val="ru-RU"/>
        </w:rPr>
        <w:t xml:space="preserve">С. </w:t>
      </w:r>
      <w:proofErr w:type="spellStart"/>
      <w:r w:rsidRPr="00C31383">
        <w:rPr>
          <w:rFonts w:ascii="Times New Roman" w:eastAsia="Times New Roman" w:hAnsi="Times New Roman"/>
          <w:color w:val="000000"/>
          <w:sz w:val="24"/>
          <w:lang w:val="ru-RU"/>
        </w:rPr>
        <w:t>Аромштам</w:t>
      </w:r>
      <w:proofErr w:type="spellEnd"/>
      <w:r w:rsidRPr="00C31383">
        <w:rPr>
          <w:rFonts w:ascii="Times New Roman" w:eastAsia="Times New Roman" w:hAnsi="Times New Roman"/>
          <w:color w:val="000000"/>
          <w:sz w:val="24"/>
          <w:lang w:val="ru-RU"/>
        </w:rPr>
        <w:t xml:space="preserve">, Н. Ю. </w:t>
      </w:r>
      <w:proofErr w:type="spellStart"/>
      <w:r w:rsidRPr="00C31383">
        <w:rPr>
          <w:rFonts w:ascii="Times New Roman" w:eastAsia="Times New Roman" w:hAnsi="Times New Roman"/>
          <w:color w:val="000000"/>
          <w:sz w:val="24"/>
          <w:lang w:val="ru-RU"/>
        </w:rPr>
        <w:t>Абгарян</w:t>
      </w:r>
      <w:proofErr w:type="spellEnd"/>
      <w:r w:rsidRPr="00C31383">
        <w:rPr>
          <w:rFonts w:ascii="Times New Roman" w:eastAsia="Times New Roman" w:hAnsi="Times New Roman"/>
          <w:color w:val="000000"/>
          <w:sz w:val="24"/>
          <w:lang w:val="ru-RU"/>
        </w:rPr>
        <w:t>.</w:t>
      </w:r>
    </w:p>
    <w:p w:rsidR="0012593F" w:rsidRPr="00C31383" w:rsidRDefault="00C31383">
      <w:pPr>
        <w:autoSpaceDE w:val="0"/>
        <w:autoSpaceDN w:val="0"/>
        <w:spacing w:before="70" w:after="0" w:line="271" w:lineRule="auto"/>
        <w:ind w:right="288"/>
        <w:rPr>
          <w:lang w:val="ru-RU"/>
        </w:rPr>
      </w:pPr>
      <w:r w:rsidRPr="00C31383">
        <w:rPr>
          <w:rFonts w:ascii="Times New Roman" w:eastAsia="Times New Roman" w:hAnsi="Times New Roman"/>
          <w:b/>
          <w:color w:val="000000"/>
          <w:sz w:val="24"/>
          <w:lang w:val="ru-RU"/>
        </w:rPr>
        <w:t>Произведения приключенческого жанра отечественных писателей</w:t>
      </w:r>
      <w:r w:rsidRPr="00C31383">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12593F" w:rsidRPr="00C31383" w:rsidRDefault="00C31383">
      <w:pPr>
        <w:autoSpaceDE w:val="0"/>
        <w:autoSpaceDN w:val="0"/>
        <w:spacing w:before="406" w:after="0" w:line="262" w:lineRule="auto"/>
        <w:ind w:right="4176"/>
        <w:rPr>
          <w:lang w:val="ru-RU"/>
        </w:rPr>
      </w:pPr>
      <w:r w:rsidRPr="00C31383">
        <w:rPr>
          <w:rFonts w:ascii="Times New Roman" w:eastAsia="Times New Roman" w:hAnsi="Times New Roman"/>
          <w:b/>
          <w:color w:val="000000"/>
          <w:sz w:val="24"/>
          <w:lang w:val="ru-RU"/>
        </w:rPr>
        <w:t xml:space="preserve">Литература народов Российской Федерации </w:t>
      </w:r>
      <w:r w:rsidRPr="00C31383">
        <w:rPr>
          <w:lang w:val="ru-RU"/>
        </w:rPr>
        <w:br/>
      </w:r>
      <w:r w:rsidRPr="00C31383">
        <w:rPr>
          <w:rFonts w:ascii="Times New Roman" w:eastAsia="Times New Roman" w:hAnsi="Times New Roman"/>
          <w:b/>
          <w:color w:val="000000"/>
          <w:sz w:val="24"/>
          <w:lang w:val="ru-RU"/>
        </w:rPr>
        <w:t xml:space="preserve">Стихотворения </w:t>
      </w:r>
      <w:r w:rsidRPr="00C31383">
        <w:rPr>
          <w:rFonts w:ascii="Times New Roman" w:eastAsia="Times New Roman" w:hAnsi="Times New Roman"/>
          <w:color w:val="000000"/>
          <w:sz w:val="24"/>
          <w:lang w:val="ru-RU"/>
        </w:rPr>
        <w:t>(одно по выбору). Например, Р. Г. Гамзатов.</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«Песня соловья»; М. Карим. «Эту песню мать мне пела».</w:t>
      </w:r>
    </w:p>
    <w:p w:rsidR="0012593F" w:rsidRPr="00C31383" w:rsidRDefault="00C31383">
      <w:pPr>
        <w:autoSpaceDE w:val="0"/>
        <w:autoSpaceDN w:val="0"/>
        <w:spacing w:before="406" w:after="0" w:line="262" w:lineRule="auto"/>
        <w:ind w:right="1008"/>
        <w:rPr>
          <w:lang w:val="ru-RU"/>
        </w:rPr>
      </w:pPr>
      <w:r w:rsidRPr="00C31383">
        <w:rPr>
          <w:rFonts w:ascii="Times New Roman" w:eastAsia="Times New Roman" w:hAnsi="Times New Roman"/>
          <w:b/>
          <w:color w:val="000000"/>
          <w:sz w:val="24"/>
          <w:lang w:val="ru-RU"/>
        </w:rPr>
        <w:t xml:space="preserve">Зарубежная литература </w:t>
      </w:r>
      <w:r w:rsidRPr="00C31383">
        <w:rPr>
          <w:lang w:val="ru-RU"/>
        </w:rPr>
        <w:br/>
      </w:r>
      <w:r w:rsidRPr="00C31383">
        <w:rPr>
          <w:rFonts w:ascii="Times New Roman" w:eastAsia="Times New Roman" w:hAnsi="Times New Roman"/>
          <w:b/>
          <w:color w:val="000000"/>
          <w:sz w:val="24"/>
          <w:lang w:val="ru-RU"/>
        </w:rPr>
        <w:t xml:space="preserve">Х. К. Андерсен. </w:t>
      </w:r>
      <w:r w:rsidRPr="00C31383">
        <w:rPr>
          <w:rFonts w:ascii="Times New Roman" w:eastAsia="Times New Roman" w:hAnsi="Times New Roman"/>
          <w:color w:val="000000"/>
          <w:sz w:val="24"/>
          <w:lang w:val="ru-RU"/>
        </w:rPr>
        <w:t>Сказки (одна по выбору). Например, «Снежная королева», «Соловей» и др.</w:t>
      </w:r>
    </w:p>
    <w:p w:rsidR="0012593F" w:rsidRPr="00C31383" w:rsidRDefault="00C31383">
      <w:pPr>
        <w:autoSpaceDE w:val="0"/>
        <w:autoSpaceDN w:val="0"/>
        <w:spacing w:before="72" w:after="0" w:line="262" w:lineRule="auto"/>
        <w:rPr>
          <w:lang w:val="ru-RU"/>
        </w:rPr>
      </w:pPr>
      <w:r w:rsidRPr="00C31383">
        <w:rPr>
          <w:rFonts w:ascii="Times New Roman" w:eastAsia="Times New Roman" w:hAnsi="Times New Roman"/>
          <w:b/>
          <w:color w:val="000000"/>
          <w:sz w:val="24"/>
          <w:lang w:val="ru-RU"/>
        </w:rPr>
        <w:t>Зарубежная сказочная проза</w:t>
      </w:r>
      <w:r w:rsidRPr="00C31383">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C31383">
        <w:rPr>
          <w:rFonts w:ascii="Times New Roman" w:eastAsia="Times New Roman" w:hAnsi="Times New Roman"/>
          <w:color w:val="000000"/>
          <w:sz w:val="24"/>
          <w:lang w:val="ru-RU"/>
        </w:rPr>
        <w:t>Толкин</w:t>
      </w:r>
      <w:proofErr w:type="spellEnd"/>
      <w:r w:rsidRPr="00C31383">
        <w:rPr>
          <w:rFonts w:ascii="Times New Roman" w:eastAsia="Times New Roman" w:hAnsi="Times New Roman"/>
          <w:color w:val="000000"/>
          <w:sz w:val="24"/>
          <w:lang w:val="ru-RU"/>
        </w:rPr>
        <w:t>. «</w:t>
      </w:r>
      <w:proofErr w:type="spellStart"/>
      <w:r w:rsidRPr="00C31383">
        <w:rPr>
          <w:rFonts w:ascii="Times New Roman" w:eastAsia="Times New Roman" w:hAnsi="Times New Roman"/>
          <w:color w:val="000000"/>
          <w:sz w:val="24"/>
          <w:lang w:val="ru-RU"/>
        </w:rPr>
        <w:t>Хоббит</w:t>
      </w:r>
      <w:proofErr w:type="spellEnd"/>
      <w:r w:rsidRPr="00C31383">
        <w:rPr>
          <w:rFonts w:ascii="Times New Roman" w:eastAsia="Times New Roman" w:hAnsi="Times New Roman"/>
          <w:color w:val="000000"/>
          <w:sz w:val="24"/>
          <w:lang w:val="ru-RU"/>
        </w:rPr>
        <w:t xml:space="preserve">, или </w:t>
      </w:r>
      <w:proofErr w:type="gramStart"/>
      <w:r w:rsidRPr="00C31383">
        <w:rPr>
          <w:rFonts w:ascii="Times New Roman" w:eastAsia="Times New Roman" w:hAnsi="Times New Roman"/>
          <w:color w:val="000000"/>
          <w:sz w:val="24"/>
          <w:lang w:val="ru-RU"/>
        </w:rPr>
        <w:t>Туда</w:t>
      </w:r>
      <w:proofErr w:type="gramEnd"/>
      <w:r w:rsidRPr="00C31383">
        <w:rPr>
          <w:rFonts w:ascii="Times New Roman" w:eastAsia="Times New Roman" w:hAnsi="Times New Roman"/>
          <w:color w:val="000000"/>
          <w:sz w:val="24"/>
          <w:lang w:val="ru-RU"/>
        </w:rPr>
        <w:t xml:space="preserve"> и обратно» (главы по выбору).</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Зарубежная проза о детях и подростках </w:t>
      </w:r>
      <w:r w:rsidRPr="00C31383">
        <w:rPr>
          <w:rFonts w:ascii="Times New Roman" w:eastAsia="Times New Roman" w:hAnsi="Times New Roman"/>
          <w:color w:val="000000"/>
          <w:sz w:val="24"/>
          <w:lang w:val="ru-RU"/>
        </w:rPr>
        <w:t xml:space="preserve">(два произведения по выбору).   Например,   М.   Твен. </w:t>
      </w:r>
    </w:p>
    <w:p w:rsidR="0012593F" w:rsidRPr="00C31383" w:rsidRDefault="00C31383">
      <w:pPr>
        <w:autoSpaceDE w:val="0"/>
        <w:autoSpaceDN w:val="0"/>
        <w:spacing w:before="70" w:after="0"/>
        <w:ind w:right="144"/>
        <w:rPr>
          <w:lang w:val="ru-RU"/>
        </w:rPr>
      </w:pPr>
      <w:r w:rsidRPr="00C31383">
        <w:rPr>
          <w:rFonts w:ascii="Times New Roman" w:eastAsia="Times New Roman" w:hAnsi="Times New Roman"/>
          <w:color w:val="000000"/>
          <w:sz w:val="24"/>
          <w:lang w:val="ru-RU"/>
        </w:rPr>
        <w:t xml:space="preserve">«Приключения   Тома   </w:t>
      </w:r>
      <w:proofErr w:type="spellStart"/>
      <w:r w:rsidRPr="00C31383">
        <w:rPr>
          <w:rFonts w:ascii="Times New Roman" w:eastAsia="Times New Roman" w:hAnsi="Times New Roman"/>
          <w:color w:val="000000"/>
          <w:sz w:val="24"/>
          <w:lang w:val="ru-RU"/>
        </w:rPr>
        <w:t>Сойера</w:t>
      </w:r>
      <w:proofErr w:type="spellEnd"/>
      <w:r w:rsidRPr="00C31383">
        <w:rPr>
          <w:rFonts w:ascii="Times New Roman" w:eastAsia="Times New Roman" w:hAnsi="Times New Roman"/>
          <w:color w:val="000000"/>
          <w:sz w:val="24"/>
          <w:lang w:val="ru-RU"/>
        </w:rPr>
        <w:t>»</w:t>
      </w:r>
      <w:r w:rsidRPr="00C31383">
        <w:rPr>
          <w:lang w:val="ru-RU"/>
        </w:rPr>
        <w:br/>
      </w:r>
      <w:r w:rsidRPr="00C31383">
        <w:rPr>
          <w:rFonts w:ascii="Times New Roman" w:eastAsia="Times New Roman" w:hAnsi="Times New Roman"/>
          <w:color w:val="000000"/>
          <w:sz w:val="24"/>
          <w:lang w:val="ru-RU"/>
        </w:rPr>
        <w:t xml:space="preserve">(главы по выбору); Дж. Лондон. «Сказание о </w:t>
      </w:r>
      <w:proofErr w:type="spellStart"/>
      <w:r w:rsidRPr="00C31383">
        <w:rPr>
          <w:rFonts w:ascii="Times New Roman" w:eastAsia="Times New Roman" w:hAnsi="Times New Roman"/>
          <w:color w:val="000000"/>
          <w:sz w:val="24"/>
          <w:lang w:val="ru-RU"/>
        </w:rPr>
        <w:t>Кише</w:t>
      </w:r>
      <w:proofErr w:type="spellEnd"/>
      <w:r w:rsidRPr="00C31383">
        <w:rPr>
          <w:rFonts w:ascii="Times New Roman" w:eastAsia="Times New Roman" w:hAnsi="Times New Roman"/>
          <w:color w:val="000000"/>
          <w:sz w:val="24"/>
          <w:lang w:val="ru-RU"/>
        </w:rPr>
        <w:t xml:space="preserve">»; Р. </w:t>
      </w:r>
      <w:proofErr w:type="spellStart"/>
      <w:r w:rsidRPr="00C31383">
        <w:rPr>
          <w:rFonts w:ascii="Times New Roman" w:eastAsia="Times New Roman" w:hAnsi="Times New Roman"/>
          <w:color w:val="000000"/>
          <w:sz w:val="24"/>
          <w:lang w:val="ru-RU"/>
        </w:rPr>
        <w:t>Брэдбери</w:t>
      </w:r>
      <w:proofErr w:type="spellEnd"/>
      <w:r w:rsidRPr="00C31383">
        <w:rPr>
          <w:rFonts w:ascii="Times New Roman" w:eastAsia="Times New Roman" w:hAnsi="Times New Roman"/>
          <w:color w:val="000000"/>
          <w:sz w:val="24"/>
          <w:lang w:val="ru-RU"/>
        </w:rPr>
        <w:t>. Рассказы. Например, «</w:t>
      </w:r>
      <w:proofErr w:type="spellStart"/>
      <w:r w:rsidRPr="00C31383">
        <w:rPr>
          <w:rFonts w:ascii="Times New Roman" w:eastAsia="Times New Roman" w:hAnsi="Times New Roman"/>
          <w:color w:val="000000"/>
          <w:sz w:val="24"/>
          <w:lang w:val="ru-RU"/>
        </w:rPr>
        <w:t>Каникулы»,«Звук</w:t>
      </w:r>
      <w:proofErr w:type="spellEnd"/>
      <w:r w:rsidRPr="00C31383">
        <w:rPr>
          <w:rFonts w:ascii="Times New Roman" w:eastAsia="Times New Roman" w:hAnsi="Times New Roman"/>
          <w:color w:val="000000"/>
          <w:sz w:val="24"/>
          <w:lang w:val="ru-RU"/>
        </w:rPr>
        <w:t xml:space="preserve"> бегущих ног»,</w:t>
      </w:r>
      <w:r w:rsidRPr="00C31383">
        <w:rPr>
          <w:lang w:val="ru-RU"/>
        </w:rPr>
        <w:br/>
      </w:r>
      <w:r w:rsidRPr="00C31383">
        <w:rPr>
          <w:rFonts w:ascii="Times New Roman" w:eastAsia="Times New Roman" w:hAnsi="Times New Roman"/>
          <w:color w:val="000000"/>
          <w:sz w:val="24"/>
          <w:lang w:val="ru-RU"/>
        </w:rPr>
        <w:t>«Зелёное утро»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Зарубежная приключенческая проза </w:t>
      </w:r>
      <w:r w:rsidRPr="00C31383">
        <w:rPr>
          <w:rFonts w:ascii="Times New Roman" w:eastAsia="Times New Roman" w:hAnsi="Times New Roman"/>
          <w:color w:val="000000"/>
          <w:sz w:val="24"/>
          <w:lang w:val="ru-RU"/>
        </w:rPr>
        <w:t>(два произведения по выбору).</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Например, Р. Л. Стивенсон. «Остров сокровищ», «Чёрная стрела»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Зарубежная проза о животных </w:t>
      </w:r>
      <w:r w:rsidRPr="00C31383">
        <w:rPr>
          <w:rFonts w:ascii="Times New Roman" w:eastAsia="Times New Roman" w:hAnsi="Times New Roman"/>
          <w:color w:val="000000"/>
          <w:sz w:val="24"/>
          <w:lang w:val="ru-RU"/>
        </w:rPr>
        <w:t>(одно-два произведения по выбору).</w:t>
      </w:r>
    </w:p>
    <w:p w:rsidR="0012593F" w:rsidRPr="00C31383" w:rsidRDefault="00C31383">
      <w:pPr>
        <w:autoSpaceDE w:val="0"/>
        <w:autoSpaceDN w:val="0"/>
        <w:spacing w:before="70" w:after="0" w:line="262" w:lineRule="auto"/>
        <w:ind w:right="432"/>
        <w:rPr>
          <w:lang w:val="ru-RU"/>
        </w:rPr>
      </w:pPr>
      <w:r w:rsidRPr="00C31383">
        <w:rPr>
          <w:rFonts w:ascii="Times New Roman" w:eastAsia="Times New Roman" w:hAnsi="Times New Roman"/>
          <w:color w:val="000000"/>
          <w:sz w:val="24"/>
          <w:lang w:val="ru-RU"/>
        </w:rPr>
        <w:t xml:space="preserve">Э. Сетон-Томпсон. «Королевская </w:t>
      </w:r>
      <w:proofErr w:type="spellStart"/>
      <w:r w:rsidRPr="00C31383">
        <w:rPr>
          <w:rFonts w:ascii="Times New Roman" w:eastAsia="Times New Roman" w:hAnsi="Times New Roman"/>
          <w:color w:val="000000"/>
          <w:sz w:val="24"/>
          <w:lang w:val="ru-RU"/>
        </w:rPr>
        <w:t>аналостанка</w:t>
      </w:r>
      <w:proofErr w:type="spellEnd"/>
      <w:r w:rsidRPr="00C31383">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C31383">
        <w:rPr>
          <w:rFonts w:ascii="Times New Roman" w:eastAsia="Times New Roman" w:hAnsi="Times New Roman"/>
          <w:color w:val="000000"/>
          <w:sz w:val="24"/>
          <w:lang w:val="ru-RU"/>
        </w:rPr>
        <w:t>Маугли</w:t>
      </w:r>
      <w:proofErr w:type="spellEnd"/>
      <w:r w:rsidRPr="00C31383">
        <w:rPr>
          <w:rFonts w:ascii="Times New Roman" w:eastAsia="Times New Roman" w:hAnsi="Times New Roman"/>
          <w:color w:val="000000"/>
          <w:sz w:val="24"/>
          <w:lang w:val="ru-RU"/>
        </w:rPr>
        <w:t>», «</w:t>
      </w:r>
      <w:proofErr w:type="spellStart"/>
      <w:r w:rsidRPr="00C31383">
        <w:rPr>
          <w:rFonts w:ascii="Times New Roman" w:eastAsia="Times New Roman" w:hAnsi="Times New Roman"/>
          <w:color w:val="000000"/>
          <w:sz w:val="24"/>
          <w:lang w:val="ru-RU"/>
        </w:rPr>
        <w:t>Рикки-Тикки-Тави</w:t>
      </w:r>
      <w:proofErr w:type="spellEnd"/>
      <w:r w:rsidRPr="00C31383">
        <w:rPr>
          <w:rFonts w:ascii="Times New Roman" w:eastAsia="Times New Roman" w:hAnsi="Times New Roman"/>
          <w:color w:val="000000"/>
          <w:sz w:val="24"/>
          <w:lang w:val="ru-RU"/>
        </w:rPr>
        <w:t>» и др.</w:t>
      </w:r>
    </w:p>
    <w:p w:rsidR="0012593F" w:rsidRPr="00C31383" w:rsidRDefault="0012593F">
      <w:pPr>
        <w:rPr>
          <w:lang w:val="ru-RU"/>
        </w:rPr>
        <w:sectPr w:rsidR="0012593F" w:rsidRPr="00C31383">
          <w:pgSz w:w="11900" w:h="16840"/>
          <w:pgMar w:top="286" w:right="658" w:bottom="1440" w:left="666" w:header="720" w:footer="720" w:gutter="0"/>
          <w:cols w:space="720" w:equalWidth="0">
            <w:col w:w="10576"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ПЛАНИРУЕМЫЕ ОБРАЗОВАТЕЛЬНЫЕ РЕЗУЛЬТАТЫ</w:t>
      </w:r>
    </w:p>
    <w:p w:rsidR="0012593F" w:rsidRPr="00C31383" w:rsidRDefault="00C31383">
      <w:pPr>
        <w:tabs>
          <w:tab w:val="left" w:pos="360"/>
        </w:tabs>
        <w:autoSpaceDE w:val="0"/>
        <w:autoSpaceDN w:val="0"/>
        <w:spacing w:before="346" w:after="0" w:line="262" w:lineRule="auto"/>
        <w:ind w:right="1152"/>
        <w:rPr>
          <w:lang w:val="ru-RU"/>
        </w:rPr>
      </w:pPr>
      <w:r w:rsidRPr="00C31383">
        <w:rPr>
          <w:lang w:val="ru-RU"/>
        </w:rPr>
        <w:tab/>
      </w:r>
      <w:r w:rsidRPr="00C31383">
        <w:rPr>
          <w:rFonts w:ascii="Times New Roman" w:eastAsia="Times New Roman" w:hAnsi="Times New Roman"/>
          <w:color w:val="000000"/>
          <w:sz w:val="24"/>
          <w:lang w:val="ru-RU"/>
        </w:rPr>
        <w:t xml:space="preserve"> Изучение литературы в 5 классе направлено на достижение обучающимися следующих личностных, </w:t>
      </w:r>
      <w:proofErr w:type="spellStart"/>
      <w:r w:rsidRPr="00C31383">
        <w:rPr>
          <w:rFonts w:ascii="Times New Roman" w:eastAsia="Times New Roman" w:hAnsi="Times New Roman"/>
          <w:color w:val="000000"/>
          <w:sz w:val="24"/>
          <w:lang w:val="ru-RU"/>
        </w:rPr>
        <w:t>метапредметных</w:t>
      </w:r>
      <w:proofErr w:type="spellEnd"/>
      <w:r w:rsidRPr="00C31383">
        <w:rPr>
          <w:rFonts w:ascii="Times New Roman" w:eastAsia="Times New Roman" w:hAnsi="Times New Roman"/>
          <w:color w:val="000000"/>
          <w:sz w:val="24"/>
          <w:lang w:val="ru-RU"/>
        </w:rPr>
        <w:t xml:space="preserve"> и предметных результатов освоения учебного предмета.</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ЛИЧНОСТНЫЕ РЕЗУЛЬТАТЫ</w:t>
      </w:r>
    </w:p>
    <w:p w:rsidR="0012593F" w:rsidRPr="00C31383" w:rsidRDefault="00C31383">
      <w:pPr>
        <w:autoSpaceDE w:val="0"/>
        <w:autoSpaceDN w:val="0"/>
        <w:spacing w:before="166" w:after="0" w:line="281" w:lineRule="auto"/>
        <w:ind w:right="144" w:firstLine="300"/>
        <w:rPr>
          <w:lang w:val="ru-RU"/>
        </w:rPr>
      </w:pPr>
      <w:r w:rsidRPr="00C3138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C31383">
        <w:rPr>
          <w:lang w:val="ru-RU"/>
        </w:rPr>
        <w:br/>
      </w:r>
      <w:r w:rsidRPr="00C31383">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593F" w:rsidRPr="00C31383" w:rsidRDefault="00C31383">
      <w:pPr>
        <w:autoSpaceDE w:val="0"/>
        <w:autoSpaceDN w:val="0"/>
        <w:spacing w:before="72" w:after="0"/>
        <w:ind w:right="432" w:firstLine="360"/>
        <w:rPr>
          <w:lang w:val="ru-RU"/>
        </w:rPr>
      </w:pPr>
      <w:r w:rsidRPr="00C3138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2593F" w:rsidRPr="00C31383" w:rsidRDefault="00C31383">
      <w:pPr>
        <w:autoSpaceDE w:val="0"/>
        <w:autoSpaceDN w:val="0"/>
        <w:spacing w:before="190" w:after="0" w:line="230" w:lineRule="auto"/>
        <w:ind w:left="180"/>
        <w:rPr>
          <w:lang w:val="ru-RU"/>
        </w:rPr>
      </w:pPr>
      <w:r w:rsidRPr="00C31383">
        <w:rPr>
          <w:rFonts w:ascii="Times New Roman" w:eastAsia="Times New Roman" w:hAnsi="Times New Roman"/>
          <w:b/>
          <w:color w:val="000000"/>
          <w:sz w:val="24"/>
          <w:lang w:val="ru-RU"/>
        </w:rPr>
        <w:t>Гражданского воспитания:</w:t>
      </w:r>
    </w:p>
    <w:p w:rsidR="0012593F" w:rsidRPr="00C31383" w:rsidRDefault="00C31383">
      <w:pPr>
        <w:autoSpaceDE w:val="0"/>
        <w:autoSpaceDN w:val="0"/>
        <w:spacing w:before="178" w:after="0" w:line="262" w:lineRule="auto"/>
        <w:ind w:left="420" w:right="288"/>
        <w:rPr>
          <w:lang w:val="ru-RU"/>
        </w:rPr>
      </w:pPr>
      <w:r w:rsidRPr="00C31383">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12593F" w:rsidRPr="00C31383" w:rsidRDefault="00C31383">
      <w:pPr>
        <w:autoSpaceDE w:val="0"/>
        <w:autoSpaceDN w:val="0"/>
        <w:spacing w:before="190" w:after="0" w:line="271" w:lineRule="auto"/>
        <w:ind w:left="420" w:right="144"/>
        <w:rPr>
          <w:lang w:val="ru-RU"/>
        </w:rPr>
      </w:pPr>
      <w:r w:rsidRPr="00C31383">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неприятие любых форм экстремизма, дискриминации;</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понимание роли различных социальных институтов в жизни человека;</w:t>
      </w:r>
    </w:p>
    <w:p w:rsidR="0012593F" w:rsidRPr="00C31383" w:rsidRDefault="00C31383">
      <w:pPr>
        <w:autoSpaceDE w:val="0"/>
        <w:autoSpaceDN w:val="0"/>
        <w:spacing w:before="190" w:after="0" w:line="271" w:lineRule="auto"/>
        <w:ind w:left="420" w:right="432"/>
        <w:rPr>
          <w:lang w:val="ru-RU"/>
        </w:rPr>
      </w:pPr>
      <w:r w:rsidRPr="00C31383">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представление о способах противодействия коррупции;</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2593F" w:rsidRPr="00C31383" w:rsidRDefault="00C31383">
      <w:pPr>
        <w:autoSpaceDE w:val="0"/>
        <w:autoSpaceDN w:val="0"/>
        <w:spacing w:before="192" w:after="0" w:line="230" w:lineRule="auto"/>
        <w:ind w:left="420"/>
        <w:rPr>
          <w:lang w:val="ru-RU"/>
        </w:rPr>
      </w:pPr>
      <w:r w:rsidRPr="00C31383">
        <w:rPr>
          <w:rFonts w:ascii="Times New Roman" w:eastAsia="Times New Roman" w:hAnsi="Times New Roman"/>
          <w:color w:val="000000"/>
          <w:sz w:val="24"/>
          <w:lang w:val="ru-RU"/>
        </w:rPr>
        <w:t>—   активное участие в школьном самоуправлении;</w:t>
      </w:r>
    </w:p>
    <w:p w:rsidR="0012593F" w:rsidRPr="00C31383" w:rsidRDefault="00C31383">
      <w:pPr>
        <w:autoSpaceDE w:val="0"/>
        <w:autoSpaceDN w:val="0"/>
        <w:spacing w:before="190" w:after="0" w:line="262" w:lineRule="auto"/>
        <w:ind w:left="420" w:right="1008"/>
        <w:rPr>
          <w:lang w:val="ru-RU"/>
        </w:rPr>
      </w:pPr>
      <w:r w:rsidRPr="00C31383">
        <w:rPr>
          <w:rFonts w:ascii="Times New Roman" w:eastAsia="Times New Roman" w:hAnsi="Times New Roman"/>
          <w:color w:val="000000"/>
          <w:sz w:val="24"/>
          <w:lang w:val="ru-RU"/>
        </w:rPr>
        <w:t>—   готовность к участию в гуманитарной деятельности (</w:t>
      </w:r>
      <w:proofErr w:type="spellStart"/>
      <w:r w:rsidRPr="00C31383">
        <w:rPr>
          <w:rFonts w:ascii="Times New Roman" w:eastAsia="Times New Roman" w:hAnsi="Times New Roman"/>
          <w:color w:val="000000"/>
          <w:sz w:val="24"/>
          <w:lang w:val="ru-RU"/>
        </w:rPr>
        <w:t>волонтерство</w:t>
      </w:r>
      <w:proofErr w:type="spellEnd"/>
      <w:r w:rsidRPr="00C31383">
        <w:rPr>
          <w:rFonts w:ascii="Times New Roman" w:eastAsia="Times New Roman" w:hAnsi="Times New Roman"/>
          <w:color w:val="000000"/>
          <w:sz w:val="24"/>
          <w:lang w:val="ru-RU"/>
        </w:rPr>
        <w:t>; помощь людям, нуждающимся в ней).</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b/>
          <w:color w:val="000000"/>
          <w:sz w:val="24"/>
          <w:lang w:val="ru-RU"/>
        </w:rPr>
        <w:t>Патриотического воспитания:</w:t>
      </w:r>
    </w:p>
    <w:p w:rsidR="0012593F" w:rsidRPr="00C31383" w:rsidRDefault="00C31383">
      <w:pPr>
        <w:autoSpaceDE w:val="0"/>
        <w:autoSpaceDN w:val="0"/>
        <w:spacing w:before="178" w:after="0"/>
        <w:ind w:left="420" w:right="432"/>
        <w:rPr>
          <w:lang w:val="ru-RU"/>
        </w:rPr>
      </w:pPr>
      <w:r w:rsidRPr="00C31383">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C31383">
        <w:rPr>
          <w:lang w:val="ru-RU"/>
        </w:rPr>
        <w:br/>
      </w:r>
      <w:r w:rsidRPr="00C31383">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C31383">
        <w:rPr>
          <w:lang w:val="ru-RU"/>
        </w:rPr>
        <w:br/>
      </w:r>
      <w:r w:rsidRPr="00C31383">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12593F" w:rsidRPr="00C31383" w:rsidRDefault="00C31383">
      <w:pPr>
        <w:autoSpaceDE w:val="0"/>
        <w:autoSpaceDN w:val="0"/>
        <w:spacing w:before="190" w:after="0" w:line="271" w:lineRule="auto"/>
        <w:ind w:left="420" w:right="288"/>
        <w:rPr>
          <w:lang w:val="ru-RU"/>
        </w:rPr>
      </w:pPr>
      <w:r w:rsidRPr="00C31383">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2593F" w:rsidRPr="00C31383" w:rsidRDefault="0012593F">
      <w:pPr>
        <w:rPr>
          <w:lang w:val="ru-RU"/>
        </w:rPr>
        <w:sectPr w:rsidR="0012593F" w:rsidRPr="00C31383">
          <w:pgSz w:w="11900" w:h="16840"/>
          <w:pgMar w:top="298" w:right="650" w:bottom="500" w:left="666" w:header="720" w:footer="720" w:gutter="0"/>
          <w:cols w:space="720" w:equalWidth="0">
            <w:col w:w="10584" w:space="0"/>
          </w:cols>
          <w:docGrid w:linePitch="360"/>
        </w:sectPr>
      </w:pPr>
    </w:p>
    <w:p w:rsidR="0012593F" w:rsidRPr="00C31383" w:rsidRDefault="0012593F">
      <w:pPr>
        <w:autoSpaceDE w:val="0"/>
        <w:autoSpaceDN w:val="0"/>
        <w:spacing w:after="108" w:line="220" w:lineRule="exact"/>
        <w:rPr>
          <w:lang w:val="ru-RU"/>
        </w:rPr>
      </w:pPr>
    </w:p>
    <w:p w:rsidR="0012593F" w:rsidRPr="00C31383" w:rsidRDefault="00C31383">
      <w:pPr>
        <w:autoSpaceDE w:val="0"/>
        <w:autoSpaceDN w:val="0"/>
        <w:spacing w:after="0" w:line="271" w:lineRule="auto"/>
        <w:ind w:left="240" w:right="454"/>
        <w:jc w:val="both"/>
        <w:rPr>
          <w:lang w:val="ru-RU"/>
        </w:rPr>
      </w:pPr>
      <w:r w:rsidRPr="00C31383">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b/>
          <w:color w:val="000000"/>
          <w:sz w:val="24"/>
          <w:lang w:val="ru-RU"/>
        </w:rPr>
        <w:t>Духовно-нравственного воспитания:</w:t>
      </w:r>
    </w:p>
    <w:p w:rsidR="0012593F" w:rsidRPr="00C31383" w:rsidRDefault="00C31383">
      <w:pPr>
        <w:autoSpaceDE w:val="0"/>
        <w:autoSpaceDN w:val="0"/>
        <w:spacing w:before="178" w:after="0" w:line="262" w:lineRule="auto"/>
        <w:ind w:left="240" w:right="432"/>
        <w:rPr>
          <w:lang w:val="ru-RU"/>
        </w:rPr>
      </w:pPr>
      <w:r w:rsidRPr="00C31383">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2593F" w:rsidRPr="00C31383" w:rsidRDefault="00C31383">
      <w:pPr>
        <w:autoSpaceDE w:val="0"/>
        <w:autoSpaceDN w:val="0"/>
        <w:spacing w:before="190" w:after="0" w:line="262" w:lineRule="auto"/>
        <w:ind w:left="240" w:right="432"/>
        <w:rPr>
          <w:lang w:val="ru-RU"/>
        </w:rPr>
      </w:pPr>
      <w:r w:rsidRPr="00C31383">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2593F" w:rsidRPr="00C31383" w:rsidRDefault="00C31383">
      <w:pPr>
        <w:autoSpaceDE w:val="0"/>
        <w:autoSpaceDN w:val="0"/>
        <w:spacing w:before="192" w:after="0" w:line="262" w:lineRule="auto"/>
        <w:ind w:left="240" w:right="144"/>
        <w:rPr>
          <w:lang w:val="ru-RU"/>
        </w:rPr>
      </w:pPr>
      <w:r w:rsidRPr="00C31383">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b/>
          <w:color w:val="000000"/>
          <w:sz w:val="24"/>
          <w:lang w:val="ru-RU"/>
        </w:rPr>
        <w:t>Эстетического воспитания:</w:t>
      </w:r>
    </w:p>
    <w:p w:rsidR="0012593F" w:rsidRPr="00C31383" w:rsidRDefault="00C31383">
      <w:pPr>
        <w:autoSpaceDE w:val="0"/>
        <w:autoSpaceDN w:val="0"/>
        <w:spacing w:before="178" w:after="0" w:line="271" w:lineRule="auto"/>
        <w:ind w:left="240" w:right="864"/>
        <w:rPr>
          <w:lang w:val="ru-RU"/>
        </w:rPr>
      </w:pPr>
      <w:r w:rsidRPr="00C31383">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12593F" w:rsidRPr="00C31383" w:rsidRDefault="00C31383">
      <w:pPr>
        <w:autoSpaceDE w:val="0"/>
        <w:autoSpaceDN w:val="0"/>
        <w:spacing w:before="190" w:after="0" w:line="262" w:lineRule="auto"/>
        <w:ind w:left="240" w:right="576"/>
        <w:rPr>
          <w:lang w:val="ru-RU"/>
        </w:rPr>
      </w:pPr>
      <w:r w:rsidRPr="00C31383">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стремление к самовыражению в разных видах искусства.</w:t>
      </w:r>
    </w:p>
    <w:p w:rsidR="0012593F" w:rsidRPr="00C31383" w:rsidRDefault="00C31383">
      <w:pPr>
        <w:autoSpaceDE w:val="0"/>
        <w:autoSpaceDN w:val="0"/>
        <w:spacing w:before="298" w:after="0" w:line="230" w:lineRule="auto"/>
        <w:jc w:val="center"/>
        <w:rPr>
          <w:lang w:val="ru-RU"/>
        </w:rPr>
      </w:pPr>
      <w:r w:rsidRPr="00C31383">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12593F" w:rsidRPr="00C31383" w:rsidRDefault="00C31383">
      <w:pPr>
        <w:autoSpaceDE w:val="0"/>
        <w:autoSpaceDN w:val="0"/>
        <w:spacing w:before="178" w:after="0" w:line="230" w:lineRule="auto"/>
        <w:ind w:left="240"/>
        <w:rPr>
          <w:lang w:val="ru-RU"/>
        </w:rPr>
      </w:pPr>
      <w:r w:rsidRPr="00C31383">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12593F" w:rsidRPr="00C31383" w:rsidRDefault="00C31383">
      <w:pPr>
        <w:autoSpaceDE w:val="0"/>
        <w:autoSpaceDN w:val="0"/>
        <w:spacing w:before="190" w:after="0" w:line="271" w:lineRule="auto"/>
        <w:ind w:left="240" w:right="144"/>
        <w:rPr>
          <w:lang w:val="ru-RU"/>
        </w:rPr>
      </w:pPr>
      <w:r w:rsidRPr="00C31383">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2593F" w:rsidRPr="00C31383" w:rsidRDefault="00C31383">
      <w:pPr>
        <w:autoSpaceDE w:val="0"/>
        <w:autoSpaceDN w:val="0"/>
        <w:spacing w:before="190" w:after="0" w:line="278" w:lineRule="auto"/>
        <w:ind w:left="240"/>
        <w:rPr>
          <w:lang w:val="ru-RU"/>
        </w:rPr>
      </w:pPr>
      <w:r w:rsidRPr="00C31383">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C31383">
        <w:rPr>
          <w:lang w:val="ru-RU"/>
        </w:rPr>
        <w:br/>
      </w:r>
      <w:r w:rsidRPr="00C31383">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умение принимать себя и других, не осуждая;</w:t>
      </w:r>
    </w:p>
    <w:p w:rsidR="0012593F" w:rsidRPr="00C31383" w:rsidRDefault="00C31383">
      <w:pPr>
        <w:autoSpaceDE w:val="0"/>
        <w:autoSpaceDN w:val="0"/>
        <w:spacing w:before="190" w:after="0" w:line="262" w:lineRule="auto"/>
        <w:ind w:left="240" w:right="1008"/>
        <w:rPr>
          <w:lang w:val="ru-RU"/>
        </w:rPr>
      </w:pPr>
      <w:r w:rsidRPr="00C31383">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уметь управлять собственным эмоциональным состоянием;</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xml:space="preserve">—  </w:t>
      </w:r>
      <w:proofErr w:type="spellStart"/>
      <w:r w:rsidRPr="00C31383">
        <w:rPr>
          <w:rFonts w:ascii="Times New Roman" w:eastAsia="Times New Roman" w:hAnsi="Times New Roman"/>
          <w:color w:val="000000"/>
          <w:sz w:val="24"/>
          <w:lang w:val="ru-RU"/>
        </w:rPr>
        <w:t>сформированность</w:t>
      </w:r>
      <w:proofErr w:type="spellEnd"/>
      <w:r w:rsidRPr="00C31383">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b/>
          <w:color w:val="000000"/>
          <w:sz w:val="24"/>
          <w:lang w:val="ru-RU"/>
        </w:rPr>
        <w:t>Трудового воспитания:</w:t>
      </w:r>
    </w:p>
    <w:p w:rsidR="0012593F" w:rsidRPr="00C31383" w:rsidRDefault="0012593F">
      <w:pPr>
        <w:rPr>
          <w:lang w:val="ru-RU"/>
        </w:rPr>
        <w:sectPr w:rsidR="0012593F" w:rsidRPr="00C31383">
          <w:pgSz w:w="11900" w:h="16840"/>
          <w:pgMar w:top="328" w:right="648" w:bottom="402" w:left="846" w:header="720" w:footer="720" w:gutter="0"/>
          <w:cols w:space="720" w:equalWidth="0">
            <w:col w:w="10406" w:space="0"/>
          </w:cols>
          <w:docGrid w:linePitch="360"/>
        </w:sectPr>
      </w:pPr>
    </w:p>
    <w:p w:rsidR="0012593F" w:rsidRPr="00C31383" w:rsidRDefault="0012593F">
      <w:pPr>
        <w:autoSpaceDE w:val="0"/>
        <w:autoSpaceDN w:val="0"/>
        <w:spacing w:after="132" w:line="220" w:lineRule="exact"/>
        <w:rPr>
          <w:lang w:val="ru-RU"/>
        </w:rPr>
      </w:pPr>
    </w:p>
    <w:p w:rsidR="0012593F" w:rsidRPr="00C31383" w:rsidRDefault="00C31383">
      <w:pPr>
        <w:autoSpaceDE w:val="0"/>
        <w:autoSpaceDN w:val="0"/>
        <w:spacing w:after="0" w:line="271" w:lineRule="auto"/>
        <w:ind w:left="420" w:right="720"/>
        <w:rPr>
          <w:lang w:val="ru-RU"/>
        </w:rPr>
      </w:pPr>
      <w:r w:rsidRPr="00C31383">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2593F" w:rsidRPr="00C31383" w:rsidRDefault="00C31383">
      <w:pPr>
        <w:autoSpaceDE w:val="0"/>
        <w:autoSpaceDN w:val="0"/>
        <w:spacing w:before="190" w:after="0" w:line="271" w:lineRule="auto"/>
        <w:ind w:left="420" w:right="432"/>
        <w:rPr>
          <w:lang w:val="ru-RU"/>
        </w:rPr>
      </w:pPr>
      <w:r w:rsidRPr="00C31383">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2593F" w:rsidRPr="00C31383" w:rsidRDefault="00C31383">
      <w:pPr>
        <w:autoSpaceDE w:val="0"/>
        <w:autoSpaceDN w:val="0"/>
        <w:spacing w:before="190" w:after="0" w:line="262" w:lineRule="auto"/>
        <w:ind w:left="420" w:right="144"/>
        <w:rPr>
          <w:lang w:val="ru-RU"/>
        </w:rPr>
      </w:pPr>
      <w:r w:rsidRPr="00C31383">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12593F" w:rsidRPr="00C31383" w:rsidRDefault="00C31383">
      <w:pPr>
        <w:autoSpaceDE w:val="0"/>
        <w:autoSpaceDN w:val="0"/>
        <w:spacing w:before="192" w:after="0" w:line="230" w:lineRule="auto"/>
        <w:ind w:left="420"/>
        <w:rPr>
          <w:lang w:val="ru-RU"/>
        </w:rPr>
      </w:pPr>
      <w:r w:rsidRPr="00C31383">
        <w:rPr>
          <w:rFonts w:ascii="Times New Roman" w:eastAsia="Times New Roman" w:hAnsi="Times New Roman"/>
          <w:color w:val="000000"/>
          <w:sz w:val="24"/>
          <w:lang w:val="ru-RU"/>
        </w:rPr>
        <w:t xml:space="preserve">—  готовность адаптироваться в профессиональной среде; </w:t>
      </w:r>
    </w:p>
    <w:p w:rsidR="0012593F" w:rsidRPr="00C31383" w:rsidRDefault="00C31383">
      <w:pPr>
        <w:autoSpaceDE w:val="0"/>
        <w:autoSpaceDN w:val="0"/>
        <w:spacing w:before="192" w:after="0" w:line="262" w:lineRule="auto"/>
        <w:ind w:left="420" w:right="1152"/>
        <w:rPr>
          <w:lang w:val="ru-RU"/>
        </w:rPr>
      </w:pPr>
      <w:r w:rsidRPr="00C31383">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b/>
          <w:color w:val="000000"/>
          <w:sz w:val="24"/>
          <w:lang w:val="ru-RU"/>
        </w:rPr>
        <w:t>Экологического воспитания:</w:t>
      </w:r>
    </w:p>
    <w:p w:rsidR="0012593F" w:rsidRPr="00C31383" w:rsidRDefault="00C31383">
      <w:pPr>
        <w:autoSpaceDE w:val="0"/>
        <w:autoSpaceDN w:val="0"/>
        <w:spacing w:before="178" w:after="0" w:line="271" w:lineRule="auto"/>
        <w:ind w:left="420" w:right="144"/>
        <w:rPr>
          <w:lang w:val="ru-RU"/>
        </w:rPr>
      </w:pPr>
      <w:r w:rsidRPr="00C31383">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2593F" w:rsidRPr="00C31383" w:rsidRDefault="00C31383">
      <w:pPr>
        <w:autoSpaceDE w:val="0"/>
        <w:autoSpaceDN w:val="0"/>
        <w:spacing w:before="190" w:after="0" w:line="262" w:lineRule="auto"/>
        <w:ind w:left="420"/>
        <w:rPr>
          <w:lang w:val="ru-RU"/>
        </w:rPr>
      </w:pPr>
      <w:r w:rsidRPr="00C31383">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12593F" w:rsidRPr="00C31383" w:rsidRDefault="00C31383">
      <w:pPr>
        <w:autoSpaceDE w:val="0"/>
        <w:autoSpaceDN w:val="0"/>
        <w:spacing w:before="190" w:after="0" w:line="271" w:lineRule="auto"/>
        <w:ind w:left="420" w:right="1296"/>
        <w:rPr>
          <w:lang w:val="ru-RU"/>
        </w:rPr>
      </w:pPr>
      <w:r w:rsidRPr="00C31383">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b/>
          <w:color w:val="000000"/>
          <w:sz w:val="24"/>
          <w:lang w:val="ru-RU"/>
        </w:rPr>
        <w:t>Ценности научного познания:</w:t>
      </w:r>
    </w:p>
    <w:p w:rsidR="0012593F" w:rsidRPr="00C31383" w:rsidRDefault="00C31383">
      <w:pPr>
        <w:autoSpaceDE w:val="0"/>
        <w:autoSpaceDN w:val="0"/>
        <w:spacing w:before="180" w:after="0"/>
        <w:ind w:left="420"/>
        <w:rPr>
          <w:lang w:val="ru-RU"/>
        </w:rPr>
      </w:pPr>
      <w:r w:rsidRPr="00C31383">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12593F" w:rsidRPr="00C31383" w:rsidRDefault="00C31383">
      <w:pPr>
        <w:autoSpaceDE w:val="0"/>
        <w:autoSpaceDN w:val="0"/>
        <w:spacing w:before="190" w:after="0" w:line="262" w:lineRule="auto"/>
        <w:ind w:left="420" w:right="720"/>
        <w:rPr>
          <w:lang w:val="ru-RU"/>
        </w:rPr>
      </w:pPr>
      <w:r w:rsidRPr="00C31383">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2593F" w:rsidRPr="00C31383" w:rsidRDefault="00C31383">
      <w:pPr>
        <w:tabs>
          <w:tab w:val="left" w:pos="180"/>
        </w:tabs>
        <w:autoSpaceDE w:val="0"/>
        <w:autoSpaceDN w:val="0"/>
        <w:spacing w:before="178" w:after="0" w:line="262" w:lineRule="auto"/>
        <w:ind w:right="288"/>
        <w:rPr>
          <w:lang w:val="ru-RU"/>
        </w:rPr>
      </w:pPr>
      <w:r w:rsidRPr="00C31383">
        <w:rPr>
          <w:lang w:val="ru-RU"/>
        </w:rPr>
        <w:tab/>
      </w:r>
      <w:r w:rsidRPr="00C31383">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12593F" w:rsidRPr="00C31383" w:rsidRDefault="00C31383">
      <w:pPr>
        <w:autoSpaceDE w:val="0"/>
        <w:autoSpaceDN w:val="0"/>
        <w:spacing w:before="178" w:after="0" w:line="262" w:lineRule="auto"/>
        <w:ind w:left="420"/>
        <w:rPr>
          <w:lang w:val="ru-RU"/>
        </w:rPr>
      </w:pPr>
      <w:r w:rsidRPr="00C31383">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12593F" w:rsidRPr="00C31383" w:rsidRDefault="0012593F">
      <w:pPr>
        <w:rPr>
          <w:lang w:val="ru-RU"/>
        </w:rPr>
        <w:sectPr w:rsidR="0012593F" w:rsidRPr="00C31383">
          <w:pgSz w:w="11900" w:h="16840"/>
          <w:pgMar w:top="352" w:right="772" w:bottom="384" w:left="666" w:header="720" w:footer="720" w:gutter="0"/>
          <w:cols w:space="720" w:equalWidth="0">
            <w:col w:w="10462" w:space="0"/>
          </w:cols>
          <w:docGrid w:linePitch="360"/>
        </w:sectPr>
      </w:pPr>
    </w:p>
    <w:p w:rsidR="0012593F" w:rsidRPr="00C31383" w:rsidRDefault="0012593F">
      <w:pPr>
        <w:autoSpaceDE w:val="0"/>
        <w:autoSpaceDN w:val="0"/>
        <w:spacing w:after="66" w:line="220" w:lineRule="exact"/>
        <w:rPr>
          <w:lang w:val="ru-RU"/>
        </w:rPr>
      </w:pPr>
    </w:p>
    <w:p w:rsidR="0012593F" w:rsidRPr="00C31383" w:rsidRDefault="00C31383">
      <w:pPr>
        <w:autoSpaceDE w:val="0"/>
        <w:autoSpaceDN w:val="0"/>
        <w:spacing w:after="0" w:line="271" w:lineRule="auto"/>
        <w:ind w:left="420"/>
        <w:rPr>
          <w:lang w:val="ru-RU"/>
        </w:rPr>
      </w:pPr>
      <w:r w:rsidRPr="00C31383">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12593F" w:rsidRPr="00C31383" w:rsidRDefault="00C31383">
      <w:pPr>
        <w:autoSpaceDE w:val="0"/>
        <w:autoSpaceDN w:val="0"/>
        <w:spacing w:before="190" w:after="0" w:line="262" w:lineRule="auto"/>
        <w:ind w:left="420" w:right="144"/>
        <w:rPr>
          <w:lang w:val="ru-RU"/>
        </w:rPr>
      </w:pPr>
      <w:r w:rsidRPr="00C31383">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12593F" w:rsidRPr="00C31383" w:rsidRDefault="00C31383">
      <w:pPr>
        <w:autoSpaceDE w:val="0"/>
        <w:autoSpaceDN w:val="0"/>
        <w:spacing w:before="190" w:after="0" w:line="271" w:lineRule="auto"/>
        <w:ind w:left="420" w:right="288"/>
        <w:rPr>
          <w:lang w:val="ru-RU"/>
        </w:rPr>
      </w:pPr>
      <w:r w:rsidRPr="00C31383">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2593F" w:rsidRPr="00C31383" w:rsidRDefault="00C31383">
      <w:pPr>
        <w:autoSpaceDE w:val="0"/>
        <w:autoSpaceDN w:val="0"/>
        <w:spacing w:before="192" w:after="0"/>
        <w:ind w:left="420" w:right="288"/>
        <w:rPr>
          <w:lang w:val="ru-RU"/>
        </w:rPr>
      </w:pPr>
      <w:r w:rsidRPr="00C31383">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2593F" w:rsidRPr="00C31383" w:rsidRDefault="00C31383">
      <w:pPr>
        <w:autoSpaceDE w:val="0"/>
        <w:autoSpaceDN w:val="0"/>
        <w:spacing w:before="190" w:after="0" w:line="262" w:lineRule="auto"/>
        <w:ind w:left="420" w:right="864"/>
        <w:rPr>
          <w:lang w:val="ru-RU"/>
        </w:rPr>
      </w:pPr>
      <w:r w:rsidRPr="00C31383">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12593F" w:rsidRPr="00C31383" w:rsidRDefault="00C31383">
      <w:pPr>
        <w:autoSpaceDE w:val="0"/>
        <w:autoSpaceDN w:val="0"/>
        <w:spacing w:before="190" w:after="0" w:line="262" w:lineRule="auto"/>
        <w:ind w:left="420" w:right="864"/>
        <w:rPr>
          <w:lang w:val="ru-RU"/>
        </w:rPr>
      </w:pPr>
      <w:r w:rsidRPr="00C31383">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быть готовым действовать в отсутствии гарантий успеха.</w:t>
      </w:r>
    </w:p>
    <w:p w:rsidR="0012593F" w:rsidRPr="00C31383" w:rsidRDefault="00C31383">
      <w:pPr>
        <w:autoSpaceDE w:val="0"/>
        <w:autoSpaceDN w:val="0"/>
        <w:spacing w:before="322" w:after="0" w:line="230" w:lineRule="auto"/>
        <w:rPr>
          <w:lang w:val="ru-RU"/>
        </w:rPr>
      </w:pPr>
      <w:r w:rsidRPr="00C31383">
        <w:rPr>
          <w:rFonts w:ascii="Times New Roman" w:eastAsia="Times New Roman" w:hAnsi="Times New Roman"/>
          <w:b/>
          <w:color w:val="000000"/>
          <w:sz w:val="24"/>
          <w:lang w:val="ru-RU"/>
        </w:rPr>
        <w:t>МЕТАПРЕДМЕТНЫЕ РЕЗУЛЬТАТЫ</w:t>
      </w:r>
    </w:p>
    <w:p w:rsidR="0012593F" w:rsidRPr="00C31383" w:rsidRDefault="00C31383">
      <w:pPr>
        <w:autoSpaceDE w:val="0"/>
        <w:autoSpaceDN w:val="0"/>
        <w:spacing w:before="168" w:after="0" w:line="230" w:lineRule="auto"/>
        <w:ind w:left="180"/>
        <w:rPr>
          <w:lang w:val="ru-RU"/>
        </w:rPr>
      </w:pPr>
      <w:r w:rsidRPr="00C31383">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12593F" w:rsidRPr="00C31383" w:rsidRDefault="00C31383">
      <w:pPr>
        <w:autoSpaceDE w:val="0"/>
        <w:autoSpaceDN w:val="0"/>
        <w:spacing w:before="192" w:after="0" w:line="230" w:lineRule="auto"/>
        <w:ind w:left="180"/>
        <w:rPr>
          <w:lang w:val="ru-RU"/>
        </w:rPr>
      </w:pPr>
      <w:r w:rsidRPr="00C31383">
        <w:rPr>
          <w:rFonts w:ascii="Times New Roman" w:eastAsia="Times New Roman" w:hAnsi="Times New Roman"/>
          <w:b/>
          <w:i/>
          <w:color w:val="000000"/>
          <w:sz w:val="24"/>
          <w:lang w:val="ru-RU"/>
        </w:rPr>
        <w:t>Универсальные учебные познавательные действия:</w:t>
      </w:r>
    </w:p>
    <w:p w:rsidR="0012593F" w:rsidRPr="00C31383" w:rsidRDefault="00C31383">
      <w:pPr>
        <w:autoSpaceDE w:val="0"/>
        <w:autoSpaceDN w:val="0"/>
        <w:spacing w:before="190" w:after="0" w:line="230" w:lineRule="auto"/>
        <w:ind w:left="180"/>
        <w:rPr>
          <w:lang w:val="ru-RU"/>
        </w:rPr>
      </w:pPr>
      <w:r w:rsidRPr="00C31383">
        <w:rPr>
          <w:rFonts w:ascii="Times New Roman" w:eastAsia="Times New Roman" w:hAnsi="Times New Roman"/>
          <w:b/>
          <w:color w:val="000000"/>
          <w:sz w:val="24"/>
          <w:lang w:val="ru-RU"/>
        </w:rPr>
        <w:t>1) Базовые логические действия:</w:t>
      </w:r>
    </w:p>
    <w:p w:rsidR="0012593F" w:rsidRPr="00C31383" w:rsidRDefault="00C31383">
      <w:pPr>
        <w:autoSpaceDE w:val="0"/>
        <w:autoSpaceDN w:val="0"/>
        <w:spacing w:before="178" w:after="0" w:line="271" w:lineRule="auto"/>
        <w:ind w:left="420" w:right="288"/>
        <w:rPr>
          <w:lang w:val="ru-RU"/>
        </w:rPr>
      </w:pPr>
      <w:r w:rsidRPr="00C31383">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2593F" w:rsidRPr="00C31383" w:rsidRDefault="00C31383">
      <w:pPr>
        <w:autoSpaceDE w:val="0"/>
        <w:autoSpaceDN w:val="0"/>
        <w:spacing w:before="190" w:after="0" w:line="271" w:lineRule="auto"/>
        <w:ind w:left="420" w:right="144"/>
        <w:rPr>
          <w:lang w:val="ru-RU"/>
        </w:rPr>
      </w:pPr>
      <w:r w:rsidRPr="00C31383">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2593F" w:rsidRPr="00C31383" w:rsidRDefault="00C31383">
      <w:pPr>
        <w:autoSpaceDE w:val="0"/>
        <w:autoSpaceDN w:val="0"/>
        <w:spacing w:before="190" w:after="0" w:line="262" w:lineRule="auto"/>
        <w:ind w:left="420"/>
        <w:rPr>
          <w:lang w:val="ru-RU"/>
        </w:rPr>
      </w:pPr>
      <w:r w:rsidRPr="00C31383">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12593F" w:rsidRPr="00C31383" w:rsidRDefault="0012593F">
      <w:pPr>
        <w:rPr>
          <w:lang w:val="ru-RU"/>
        </w:rPr>
        <w:sectPr w:rsidR="0012593F" w:rsidRPr="00C31383">
          <w:pgSz w:w="11900" w:h="16840"/>
          <w:pgMar w:top="286" w:right="768" w:bottom="368" w:left="666" w:header="720" w:footer="720" w:gutter="0"/>
          <w:cols w:space="720" w:equalWidth="0">
            <w:col w:w="10466"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62" w:lineRule="auto"/>
        <w:ind w:left="240"/>
        <w:rPr>
          <w:lang w:val="ru-RU"/>
        </w:rPr>
      </w:pPr>
      <w:r w:rsidRPr="00C31383">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12593F" w:rsidRPr="00C31383" w:rsidRDefault="00C31383">
      <w:pPr>
        <w:autoSpaceDE w:val="0"/>
        <w:autoSpaceDN w:val="0"/>
        <w:spacing w:before="190" w:after="0" w:line="230" w:lineRule="auto"/>
        <w:jc w:val="center"/>
        <w:rPr>
          <w:lang w:val="ru-RU"/>
        </w:rPr>
      </w:pPr>
      <w:r w:rsidRPr="00C31383">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12593F" w:rsidRPr="00C31383" w:rsidRDefault="00C31383">
      <w:pPr>
        <w:autoSpaceDE w:val="0"/>
        <w:autoSpaceDN w:val="0"/>
        <w:spacing w:before="190" w:after="0" w:line="262" w:lineRule="auto"/>
        <w:ind w:left="240" w:right="1296"/>
        <w:rPr>
          <w:lang w:val="ru-RU"/>
        </w:rPr>
      </w:pPr>
      <w:r w:rsidRPr="00C31383">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формулировать гипотезы об их взаимосвязях;</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2593F" w:rsidRPr="00C31383" w:rsidRDefault="00C31383">
      <w:pPr>
        <w:autoSpaceDE w:val="0"/>
        <w:autoSpaceDN w:val="0"/>
        <w:spacing w:before="180" w:after="0" w:line="230" w:lineRule="auto"/>
        <w:rPr>
          <w:lang w:val="ru-RU"/>
        </w:rPr>
      </w:pPr>
      <w:r w:rsidRPr="00C31383">
        <w:rPr>
          <w:rFonts w:ascii="Times New Roman" w:eastAsia="Times New Roman" w:hAnsi="Times New Roman"/>
          <w:b/>
          <w:color w:val="000000"/>
          <w:sz w:val="24"/>
          <w:lang w:val="ru-RU"/>
        </w:rPr>
        <w:t>2) Базовые исследовательские действия:</w:t>
      </w:r>
    </w:p>
    <w:p w:rsidR="0012593F" w:rsidRPr="00C31383" w:rsidRDefault="00C31383">
      <w:pPr>
        <w:autoSpaceDE w:val="0"/>
        <w:autoSpaceDN w:val="0"/>
        <w:spacing w:before="180" w:after="0" w:line="262" w:lineRule="auto"/>
        <w:ind w:left="240"/>
        <w:rPr>
          <w:lang w:val="ru-RU"/>
        </w:rPr>
      </w:pPr>
      <w:r w:rsidRPr="00C3138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12593F" w:rsidRPr="00C31383" w:rsidRDefault="00C31383">
      <w:pPr>
        <w:autoSpaceDE w:val="0"/>
        <w:autoSpaceDN w:val="0"/>
        <w:spacing w:before="190" w:after="0" w:line="262" w:lineRule="auto"/>
        <w:ind w:left="240" w:right="1152"/>
        <w:rPr>
          <w:lang w:val="ru-RU"/>
        </w:rPr>
      </w:pPr>
      <w:r w:rsidRPr="00C31383">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C31383">
        <w:rPr>
          <w:lang w:val="ru-RU"/>
        </w:rPr>
        <w:br/>
      </w:r>
      <w:r w:rsidRPr="00C31383">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12593F" w:rsidRPr="00C31383" w:rsidRDefault="00C31383">
      <w:pPr>
        <w:autoSpaceDE w:val="0"/>
        <w:autoSpaceDN w:val="0"/>
        <w:spacing w:before="190" w:after="0" w:line="262" w:lineRule="auto"/>
        <w:ind w:left="240"/>
        <w:rPr>
          <w:lang w:val="ru-RU"/>
        </w:rPr>
      </w:pPr>
      <w:r w:rsidRPr="00C31383">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12593F" w:rsidRPr="00C31383" w:rsidRDefault="00C31383">
      <w:pPr>
        <w:autoSpaceDE w:val="0"/>
        <w:autoSpaceDN w:val="0"/>
        <w:spacing w:before="190" w:after="0" w:line="271" w:lineRule="auto"/>
        <w:ind w:left="240" w:right="144"/>
        <w:rPr>
          <w:lang w:val="ru-RU"/>
        </w:rPr>
      </w:pPr>
      <w:r w:rsidRPr="00C31383">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2593F" w:rsidRPr="00C31383" w:rsidRDefault="00C31383">
      <w:pPr>
        <w:autoSpaceDE w:val="0"/>
        <w:autoSpaceDN w:val="0"/>
        <w:spacing w:before="180" w:after="0" w:line="230" w:lineRule="auto"/>
        <w:rPr>
          <w:lang w:val="ru-RU"/>
        </w:rPr>
      </w:pPr>
      <w:r w:rsidRPr="00C31383">
        <w:rPr>
          <w:rFonts w:ascii="Times New Roman" w:eastAsia="Times New Roman" w:hAnsi="Times New Roman"/>
          <w:b/>
          <w:color w:val="000000"/>
          <w:sz w:val="24"/>
          <w:lang w:val="ru-RU"/>
        </w:rPr>
        <w:t>3) Работа с информацией:</w:t>
      </w:r>
    </w:p>
    <w:p w:rsidR="0012593F" w:rsidRPr="00C31383" w:rsidRDefault="00C31383">
      <w:pPr>
        <w:autoSpaceDE w:val="0"/>
        <w:autoSpaceDN w:val="0"/>
        <w:spacing w:before="180" w:after="0" w:line="271" w:lineRule="auto"/>
        <w:ind w:left="240" w:right="144"/>
        <w:rPr>
          <w:lang w:val="ru-RU"/>
        </w:rPr>
      </w:pPr>
      <w:r w:rsidRPr="00C31383">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12593F" w:rsidRPr="00C31383" w:rsidRDefault="00C31383">
      <w:pPr>
        <w:autoSpaceDE w:val="0"/>
        <w:autoSpaceDN w:val="0"/>
        <w:spacing w:before="190" w:after="0" w:line="262" w:lineRule="auto"/>
        <w:ind w:left="240" w:right="432"/>
        <w:rPr>
          <w:lang w:val="ru-RU"/>
        </w:rPr>
      </w:pPr>
      <w:r w:rsidRPr="00C3138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12593F" w:rsidRPr="00C31383" w:rsidRDefault="0012593F">
      <w:pPr>
        <w:rPr>
          <w:lang w:val="ru-RU"/>
        </w:rPr>
        <w:sectPr w:rsidR="0012593F" w:rsidRPr="00C31383">
          <w:pgSz w:w="11900" w:h="16840"/>
          <w:pgMar w:top="298" w:right="858" w:bottom="318" w:left="846" w:header="720" w:footer="720" w:gutter="0"/>
          <w:cols w:space="720" w:equalWidth="0">
            <w:col w:w="10196" w:space="0"/>
          </w:cols>
          <w:docGrid w:linePitch="360"/>
        </w:sectPr>
      </w:pPr>
    </w:p>
    <w:p w:rsidR="0012593F" w:rsidRPr="00C31383" w:rsidRDefault="0012593F">
      <w:pPr>
        <w:autoSpaceDE w:val="0"/>
        <w:autoSpaceDN w:val="0"/>
        <w:spacing w:after="126" w:line="220" w:lineRule="exact"/>
        <w:rPr>
          <w:lang w:val="ru-RU"/>
        </w:rPr>
      </w:pPr>
    </w:p>
    <w:p w:rsidR="0012593F" w:rsidRPr="00C31383" w:rsidRDefault="00C31383">
      <w:pPr>
        <w:autoSpaceDE w:val="0"/>
        <w:autoSpaceDN w:val="0"/>
        <w:spacing w:after="0" w:line="230" w:lineRule="auto"/>
        <w:ind w:left="240"/>
        <w:rPr>
          <w:lang w:val="ru-RU"/>
        </w:rPr>
      </w:pPr>
      <w:r w:rsidRPr="00C31383">
        <w:rPr>
          <w:rFonts w:ascii="Times New Roman" w:eastAsia="Times New Roman" w:hAnsi="Times New Roman"/>
          <w:color w:val="000000"/>
          <w:sz w:val="24"/>
          <w:lang w:val="ru-RU"/>
        </w:rPr>
        <w:t>—  эффективно запоминать и систематизировать эту информацию.</w:t>
      </w:r>
    </w:p>
    <w:p w:rsidR="0012593F" w:rsidRPr="00C31383" w:rsidRDefault="00C31383">
      <w:pPr>
        <w:autoSpaceDE w:val="0"/>
        <w:autoSpaceDN w:val="0"/>
        <w:spacing w:before="178" w:after="0" w:line="230" w:lineRule="auto"/>
        <w:rPr>
          <w:lang w:val="ru-RU"/>
        </w:rPr>
      </w:pPr>
      <w:r w:rsidRPr="00C31383">
        <w:rPr>
          <w:rFonts w:ascii="Times New Roman" w:eastAsia="Times New Roman" w:hAnsi="Times New Roman"/>
          <w:b/>
          <w:i/>
          <w:color w:val="000000"/>
          <w:sz w:val="24"/>
          <w:lang w:val="ru-RU"/>
        </w:rPr>
        <w:t>Универсальные учебные коммуникативные действия:</w:t>
      </w:r>
    </w:p>
    <w:p w:rsidR="0012593F" w:rsidRPr="00C31383" w:rsidRDefault="00C31383">
      <w:pPr>
        <w:autoSpaceDE w:val="0"/>
        <w:autoSpaceDN w:val="0"/>
        <w:spacing w:before="118" w:after="0" w:line="230" w:lineRule="auto"/>
        <w:rPr>
          <w:lang w:val="ru-RU"/>
        </w:rPr>
      </w:pPr>
      <w:r w:rsidRPr="00C31383">
        <w:rPr>
          <w:rFonts w:ascii="Times New Roman" w:eastAsia="Times New Roman" w:hAnsi="Times New Roman"/>
          <w:color w:val="000000"/>
          <w:sz w:val="24"/>
          <w:lang w:val="ru-RU"/>
        </w:rPr>
        <w:t>1)</w:t>
      </w:r>
      <w:r w:rsidRPr="00C31383">
        <w:rPr>
          <w:rFonts w:ascii="Times New Roman" w:eastAsia="Times New Roman" w:hAnsi="Times New Roman"/>
          <w:i/>
          <w:color w:val="000000"/>
          <w:sz w:val="24"/>
          <w:lang w:val="ru-RU"/>
        </w:rPr>
        <w:t xml:space="preserve"> Общение</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240" w:right="288"/>
        <w:rPr>
          <w:lang w:val="ru-RU"/>
        </w:rPr>
      </w:pPr>
      <w:r w:rsidRPr="00C31383">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C31383">
        <w:rPr>
          <w:lang w:val="ru-RU"/>
        </w:rPr>
        <w:br/>
      </w:r>
      <w:r w:rsidRPr="00C31383">
        <w:rPr>
          <w:rFonts w:ascii="Times New Roman" w:eastAsia="Times New Roman" w:hAnsi="Times New Roman"/>
          <w:color w:val="000000"/>
          <w:sz w:val="24"/>
          <w:lang w:val="ru-RU"/>
        </w:rPr>
        <w:t>произведениях, и смягчать конфликты, вести переговоры;</w:t>
      </w:r>
    </w:p>
    <w:p w:rsidR="0012593F" w:rsidRPr="00C31383" w:rsidRDefault="00C31383">
      <w:pPr>
        <w:autoSpaceDE w:val="0"/>
        <w:autoSpaceDN w:val="0"/>
        <w:spacing w:before="192" w:after="0" w:line="230" w:lineRule="auto"/>
        <w:ind w:left="240"/>
        <w:rPr>
          <w:lang w:val="ru-RU"/>
        </w:rPr>
      </w:pPr>
      <w:r w:rsidRPr="00C31383">
        <w:rPr>
          <w:rFonts w:ascii="Times New Roman" w:eastAsia="Times New Roman" w:hAnsi="Times New Roman"/>
          <w:color w:val="000000"/>
          <w:sz w:val="24"/>
          <w:lang w:val="ru-RU"/>
        </w:rPr>
        <w:t>—  выражать себя (свою точку зрения) в устных и письменных текстах;</w:t>
      </w:r>
    </w:p>
    <w:p w:rsidR="0012593F" w:rsidRPr="00C31383" w:rsidRDefault="00C31383">
      <w:pPr>
        <w:autoSpaceDE w:val="0"/>
        <w:autoSpaceDN w:val="0"/>
        <w:spacing w:before="192" w:after="0" w:line="262" w:lineRule="auto"/>
        <w:ind w:left="240" w:right="144"/>
        <w:rPr>
          <w:lang w:val="ru-RU"/>
        </w:rPr>
      </w:pPr>
      <w:r w:rsidRPr="00C31383">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2593F" w:rsidRPr="00C31383" w:rsidRDefault="00C31383">
      <w:pPr>
        <w:autoSpaceDE w:val="0"/>
        <w:autoSpaceDN w:val="0"/>
        <w:spacing w:before="190" w:after="0" w:line="262" w:lineRule="auto"/>
        <w:ind w:left="240" w:right="1440"/>
        <w:rPr>
          <w:lang w:val="ru-RU"/>
        </w:rPr>
      </w:pPr>
      <w:r w:rsidRPr="00C31383">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color w:val="000000"/>
          <w:sz w:val="24"/>
          <w:lang w:val="ru-RU"/>
        </w:rPr>
        <w:t>2) С</w:t>
      </w:r>
      <w:r w:rsidRPr="00C31383">
        <w:rPr>
          <w:rFonts w:ascii="Times New Roman" w:eastAsia="Times New Roman" w:hAnsi="Times New Roman"/>
          <w:i/>
          <w:color w:val="000000"/>
          <w:sz w:val="24"/>
          <w:lang w:val="ru-RU"/>
        </w:rPr>
        <w:t>овместная деятельность</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ind w:left="240" w:right="864"/>
        <w:rPr>
          <w:lang w:val="ru-RU"/>
        </w:rPr>
      </w:pPr>
      <w:r w:rsidRPr="00C31383">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2593F" w:rsidRPr="00C31383" w:rsidRDefault="00C31383">
      <w:pPr>
        <w:autoSpaceDE w:val="0"/>
        <w:autoSpaceDN w:val="0"/>
        <w:spacing w:before="192" w:after="0" w:line="271" w:lineRule="auto"/>
        <w:ind w:left="240" w:right="432"/>
        <w:rPr>
          <w:lang w:val="ru-RU"/>
        </w:rPr>
      </w:pPr>
      <w:r w:rsidRPr="00C31383">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уметь обобщать мнения нескольких людей;</w:t>
      </w:r>
    </w:p>
    <w:p w:rsidR="0012593F" w:rsidRPr="00C31383" w:rsidRDefault="00C31383">
      <w:pPr>
        <w:autoSpaceDE w:val="0"/>
        <w:autoSpaceDN w:val="0"/>
        <w:spacing w:before="190" w:after="0" w:line="281" w:lineRule="auto"/>
        <w:ind w:left="240"/>
        <w:rPr>
          <w:lang w:val="ru-RU"/>
        </w:rPr>
      </w:pPr>
      <w:r w:rsidRPr="00C31383">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C31383">
        <w:rPr>
          <w:lang w:val="ru-RU"/>
        </w:rPr>
        <w:br/>
      </w:r>
      <w:r w:rsidRPr="00C31383">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C31383">
        <w:rPr>
          <w:lang w:val="ru-RU"/>
        </w:rPr>
        <w:br/>
      </w:r>
      <w:r w:rsidRPr="00C31383">
        <w:rPr>
          <w:rFonts w:ascii="Times New Roman" w:eastAsia="Times New Roman" w:hAnsi="Times New Roman"/>
          <w:color w:val="000000"/>
          <w:sz w:val="24"/>
          <w:lang w:val="ru-RU"/>
        </w:rPr>
        <w:t>(обсуждения, обмен мнений, «мозговые штурмы» и иные);</w:t>
      </w:r>
    </w:p>
    <w:p w:rsidR="0012593F" w:rsidRPr="00C31383" w:rsidRDefault="00C31383">
      <w:pPr>
        <w:autoSpaceDE w:val="0"/>
        <w:autoSpaceDN w:val="0"/>
        <w:spacing w:before="190" w:after="0" w:line="262" w:lineRule="auto"/>
        <w:ind w:left="240"/>
        <w:rPr>
          <w:lang w:val="ru-RU"/>
        </w:rPr>
      </w:pPr>
      <w:r w:rsidRPr="00C3138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593F" w:rsidRPr="00C31383" w:rsidRDefault="00C31383">
      <w:pPr>
        <w:autoSpaceDE w:val="0"/>
        <w:autoSpaceDN w:val="0"/>
        <w:spacing w:before="190" w:after="0" w:line="271" w:lineRule="auto"/>
        <w:ind w:left="240" w:right="432"/>
        <w:rPr>
          <w:lang w:val="ru-RU"/>
        </w:rPr>
      </w:pPr>
      <w:r w:rsidRPr="00C31383">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2593F" w:rsidRPr="00C31383" w:rsidRDefault="0012593F">
      <w:pPr>
        <w:rPr>
          <w:lang w:val="ru-RU"/>
        </w:rPr>
        <w:sectPr w:rsidR="0012593F" w:rsidRPr="00C31383">
          <w:pgSz w:w="11900" w:h="16840"/>
          <w:pgMar w:top="346" w:right="728" w:bottom="368" w:left="846" w:header="720" w:footer="720" w:gutter="0"/>
          <w:cols w:space="720" w:equalWidth="0">
            <w:col w:w="10326"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71" w:lineRule="auto"/>
        <w:ind w:left="240"/>
        <w:rPr>
          <w:lang w:val="ru-RU"/>
        </w:rPr>
      </w:pPr>
      <w:r w:rsidRPr="00C3138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2593F" w:rsidRPr="00C31383" w:rsidRDefault="00C31383">
      <w:pPr>
        <w:autoSpaceDE w:val="0"/>
        <w:autoSpaceDN w:val="0"/>
        <w:spacing w:before="190" w:after="0" w:line="262" w:lineRule="auto"/>
        <w:ind w:left="240" w:right="1440"/>
        <w:rPr>
          <w:lang w:val="ru-RU"/>
        </w:rPr>
      </w:pPr>
      <w:r w:rsidRPr="00C31383">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593F" w:rsidRPr="00C31383" w:rsidRDefault="00C31383">
      <w:pPr>
        <w:autoSpaceDE w:val="0"/>
        <w:autoSpaceDN w:val="0"/>
        <w:spacing w:before="192" w:after="0" w:line="230" w:lineRule="auto"/>
        <w:ind w:left="240"/>
        <w:rPr>
          <w:lang w:val="ru-RU"/>
        </w:rPr>
      </w:pPr>
      <w:r w:rsidRPr="00C31383">
        <w:rPr>
          <w:rFonts w:ascii="Times New Roman" w:eastAsia="Times New Roman" w:hAnsi="Times New Roman"/>
          <w:color w:val="000000"/>
          <w:sz w:val="24"/>
          <w:lang w:val="ru-RU"/>
        </w:rPr>
        <w:t>—  участниками взаимодействия на литературных занятиях;</w:t>
      </w:r>
    </w:p>
    <w:p w:rsidR="0012593F" w:rsidRPr="00C31383" w:rsidRDefault="00C31383">
      <w:pPr>
        <w:autoSpaceDE w:val="0"/>
        <w:autoSpaceDN w:val="0"/>
        <w:spacing w:before="190" w:after="0" w:line="271" w:lineRule="auto"/>
        <w:ind w:left="240" w:right="144"/>
        <w:rPr>
          <w:lang w:val="ru-RU"/>
        </w:rPr>
      </w:pPr>
      <w:r w:rsidRPr="00C31383">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2593F" w:rsidRPr="00C31383" w:rsidRDefault="00C31383">
      <w:pPr>
        <w:autoSpaceDE w:val="0"/>
        <w:autoSpaceDN w:val="0"/>
        <w:spacing w:before="178" w:after="0" w:line="230" w:lineRule="auto"/>
        <w:rPr>
          <w:lang w:val="ru-RU"/>
        </w:rPr>
      </w:pPr>
      <w:r w:rsidRPr="00C31383">
        <w:rPr>
          <w:rFonts w:ascii="Times New Roman" w:eastAsia="Times New Roman" w:hAnsi="Times New Roman"/>
          <w:b/>
          <w:i/>
          <w:color w:val="000000"/>
          <w:sz w:val="24"/>
          <w:lang w:val="ru-RU"/>
        </w:rPr>
        <w:t>Универсальные учебные регулятивные действия:</w:t>
      </w:r>
    </w:p>
    <w:p w:rsidR="0012593F" w:rsidRPr="00C31383" w:rsidRDefault="00C31383">
      <w:pPr>
        <w:autoSpaceDE w:val="0"/>
        <w:autoSpaceDN w:val="0"/>
        <w:spacing w:before="118" w:after="0" w:line="230" w:lineRule="auto"/>
        <w:rPr>
          <w:lang w:val="ru-RU"/>
        </w:rPr>
      </w:pPr>
      <w:r w:rsidRPr="00C31383">
        <w:rPr>
          <w:rFonts w:ascii="Times New Roman" w:eastAsia="Times New Roman" w:hAnsi="Times New Roman"/>
          <w:color w:val="000000"/>
          <w:sz w:val="24"/>
          <w:lang w:val="ru-RU"/>
        </w:rPr>
        <w:t>1)</w:t>
      </w:r>
      <w:r w:rsidRPr="00C31383">
        <w:rPr>
          <w:rFonts w:ascii="Times New Roman" w:eastAsia="Times New Roman" w:hAnsi="Times New Roman"/>
          <w:i/>
          <w:color w:val="000000"/>
          <w:sz w:val="24"/>
          <w:lang w:val="ru-RU"/>
        </w:rPr>
        <w:t xml:space="preserve"> Самоорганизация</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240" w:right="288"/>
        <w:rPr>
          <w:lang w:val="ru-RU"/>
        </w:rPr>
      </w:pPr>
      <w:r w:rsidRPr="00C31383">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12593F" w:rsidRPr="00C31383" w:rsidRDefault="00C31383">
      <w:pPr>
        <w:autoSpaceDE w:val="0"/>
        <w:autoSpaceDN w:val="0"/>
        <w:spacing w:before="190" w:after="0" w:line="262" w:lineRule="auto"/>
        <w:ind w:left="240" w:right="720"/>
        <w:rPr>
          <w:lang w:val="ru-RU"/>
        </w:rPr>
      </w:pPr>
      <w:r w:rsidRPr="00C3138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2593F" w:rsidRPr="00C31383" w:rsidRDefault="00C31383">
      <w:pPr>
        <w:autoSpaceDE w:val="0"/>
        <w:autoSpaceDN w:val="0"/>
        <w:spacing w:before="190" w:after="0" w:line="271" w:lineRule="auto"/>
        <w:ind w:left="240" w:right="432"/>
        <w:rPr>
          <w:lang w:val="ru-RU"/>
        </w:rPr>
      </w:pPr>
      <w:r w:rsidRPr="00C31383">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2593F" w:rsidRPr="00C31383" w:rsidRDefault="00C31383">
      <w:pPr>
        <w:autoSpaceDE w:val="0"/>
        <w:autoSpaceDN w:val="0"/>
        <w:spacing w:before="190" w:after="0" w:line="271" w:lineRule="auto"/>
        <w:ind w:left="240" w:right="720"/>
        <w:rPr>
          <w:lang w:val="ru-RU"/>
        </w:rPr>
      </w:pPr>
      <w:r w:rsidRPr="00C31383">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делать выбор и брать ответственность за решение.</w:t>
      </w:r>
    </w:p>
    <w:p w:rsidR="0012593F" w:rsidRPr="00C31383" w:rsidRDefault="00C31383">
      <w:pPr>
        <w:autoSpaceDE w:val="0"/>
        <w:autoSpaceDN w:val="0"/>
        <w:spacing w:before="180" w:after="0" w:line="230" w:lineRule="auto"/>
        <w:rPr>
          <w:lang w:val="ru-RU"/>
        </w:rPr>
      </w:pPr>
      <w:r w:rsidRPr="00C31383">
        <w:rPr>
          <w:rFonts w:ascii="Times New Roman" w:eastAsia="Times New Roman" w:hAnsi="Times New Roman"/>
          <w:color w:val="000000"/>
          <w:sz w:val="24"/>
          <w:lang w:val="ru-RU"/>
        </w:rPr>
        <w:t>2) С</w:t>
      </w:r>
      <w:r w:rsidRPr="00C31383">
        <w:rPr>
          <w:rFonts w:ascii="Times New Roman" w:eastAsia="Times New Roman" w:hAnsi="Times New Roman"/>
          <w:i/>
          <w:color w:val="000000"/>
          <w:sz w:val="24"/>
          <w:lang w:val="ru-RU"/>
        </w:rPr>
        <w:t>амоконтроль</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80" w:after="0" w:line="262" w:lineRule="auto"/>
        <w:ind w:left="240" w:right="432"/>
        <w:rPr>
          <w:lang w:val="ru-RU"/>
        </w:rPr>
      </w:pPr>
      <w:r w:rsidRPr="00C31383">
        <w:rPr>
          <w:rFonts w:ascii="Times New Roman" w:eastAsia="Times New Roman" w:hAnsi="Times New Roman"/>
          <w:color w:val="000000"/>
          <w:sz w:val="24"/>
          <w:lang w:val="ru-RU"/>
        </w:rPr>
        <w:t xml:space="preserve">—  владеть способами самоконтроля, </w:t>
      </w:r>
      <w:proofErr w:type="spellStart"/>
      <w:r w:rsidRPr="00C31383">
        <w:rPr>
          <w:rFonts w:ascii="Times New Roman" w:eastAsia="Times New Roman" w:hAnsi="Times New Roman"/>
          <w:color w:val="000000"/>
          <w:sz w:val="24"/>
          <w:lang w:val="ru-RU"/>
        </w:rPr>
        <w:t>самомотивации</w:t>
      </w:r>
      <w:proofErr w:type="spellEnd"/>
      <w:r w:rsidRPr="00C31383">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12593F" w:rsidRPr="00C31383" w:rsidRDefault="00C31383">
      <w:pPr>
        <w:autoSpaceDE w:val="0"/>
        <w:autoSpaceDN w:val="0"/>
        <w:spacing w:before="190" w:after="0" w:line="262" w:lineRule="auto"/>
        <w:ind w:left="240"/>
        <w:rPr>
          <w:lang w:val="ru-RU"/>
        </w:rPr>
      </w:pPr>
      <w:r w:rsidRPr="00C3138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2593F" w:rsidRPr="00C31383" w:rsidRDefault="00C31383">
      <w:pPr>
        <w:autoSpaceDE w:val="0"/>
        <w:autoSpaceDN w:val="0"/>
        <w:spacing w:before="190" w:after="0" w:line="262" w:lineRule="auto"/>
        <w:ind w:left="240" w:right="432"/>
        <w:rPr>
          <w:lang w:val="ru-RU"/>
        </w:rPr>
      </w:pPr>
      <w:r w:rsidRPr="00C31383">
        <w:rPr>
          <w:rFonts w:ascii="Times New Roman" w:eastAsia="Times New Roman" w:hAnsi="Times New Roman"/>
          <w:color w:val="000000"/>
          <w:sz w:val="24"/>
          <w:lang w:val="ru-RU"/>
        </w:rPr>
        <w:t>—  объяснять причины достижения (</w:t>
      </w:r>
      <w:proofErr w:type="spellStart"/>
      <w:r w:rsidRPr="00C31383">
        <w:rPr>
          <w:rFonts w:ascii="Times New Roman" w:eastAsia="Times New Roman" w:hAnsi="Times New Roman"/>
          <w:color w:val="000000"/>
          <w:sz w:val="24"/>
          <w:lang w:val="ru-RU"/>
        </w:rPr>
        <w:t>недостижения</w:t>
      </w:r>
      <w:proofErr w:type="spellEnd"/>
      <w:r w:rsidRPr="00C31383">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2593F" w:rsidRPr="00C31383" w:rsidRDefault="00C31383">
      <w:pPr>
        <w:autoSpaceDE w:val="0"/>
        <w:autoSpaceDN w:val="0"/>
        <w:spacing w:before="178" w:after="0" w:line="230" w:lineRule="auto"/>
        <w:rPr>
          <w:lang w:val="ru-RU"/>
        </w:rPr>
      </w:pPr>
      <w:r w:rsidRPr="00C31383">
        <w:rPr>
          <w:rFonts w:ascii="Times New Roman" w:eastAsia="Times New Roman" w:hAnsi="Times New Roman"/>
          <w:color w:val="000000"/>
          <w:sz w:val="24"/>
          <w:lang w:val="ru-RU"/>
        </w:rPr>
        <w:t xml:space="preserve">3) </w:t>
      </w:r>
      <w:r w:rsidRPr="00C31383">
        <w:rPr>
          <w:rFonts w:ascii="Times New Roman" w:eastAsia="Times New Roman" w:hAnsi="Times New Roman"/>
          <w:i/>
          <w:color w:val="000000"/>
          <w:sz w:val="24"/>
          <w:lang w:val="ru-RU"/>
        </w:rPr>
        <w:t>Эмоциональный интеллект</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240"/>
        <w:rPr>
          <w:lang w:val="ru-RU"/>
        </w:rPr>
      </w:pPr>
      <w:r w:rsidRPr="00C31383">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12593F" w:rsidRPr="00C31383" w:rsidRDefault="0012593F">
      <w:pPr>
        <w:rPr>
          <w:lang w:val="ru-RU"/>
        </w:rPr>
        <w:sectPr w:rsidR="0012593F" w:rsidRPr="00C31383">
          <w:pgSz w:w="11900" w:h="16840"/>
          <w:pgMar w:top="298" w:right="720" w:bottom="368" w:left="846" w:header="720" w:footer="720" w:gutter="0"/>
          <w:cols w:space="720" w:equalWidth="0">
            <w:col w:w="1033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ind w:left="420"/>
        <w:rPr>
          <w:lang w:val="ru-RU"/>
        </w:rPr>
      </w:pPr>
      <w:r w:rsidRPr="00C31383">
        <w:rPr>
          <w:rFonts w:ascii="Times New Roman" w:eastAsia="Times New Roman" w:hAnsi="Times New Roman"/>
          <w:color w:val="000000"/>
          <w:sz w:val="24"/>
          <w:lang w:val="ru-RU"/>
        </w:rPr>
        <w:t>—  выявлять и анализировать причины эмоций;</w:t>
      </w:r>
    </w:p>
    <w:p w:rsidR="0012593F" w:rsidRPr="00C31383" w:rsidRDefault="00C31383">
      <w:pPr>
        <w:autoSpaceDE w:val="0"/>
        <w:autoSpaceDN w:val="0"/>
        <w:spacing w:before="190" w:after="0" w:line="262" w:lineRule="auto"/>
        <w:ind w:left="420" w:right="288"/>
        <w:rPr>
          <w:lang w:val="ru-RU"/>
        </w:rPr>
      </w:pPr>
      <w:r w:rsidRPr="00C31383">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регулировать способ выражения своих эмоций;</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color w:val="000000"/>
          <w:sz w:val="24"/>
          <w:lang w:val="ru-RU"/>
        </w:rPr>
        <w:t>4)</w:t>
      </w:r>
      <w:r w:rsidRPr="00C31383">
        <w:rPr>
          <w:rFonts w:ascii="Times New Roman" w:eastAsia="Times New Roman" w:hAnsi="Times New Roman"/>
          <w:i/>
          <w:color w:val="000000"/>
          <w:sz w:val="24"/>
          <w:lang w:val="ru-RU"/>
        </w:rPr>
        <w:t xml:space="preserve"> Принятие себя и других</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420" w:right="144"/>
        <w:rPr>
          <w:lang w:val="ru-RU"/>
        </w:rPr>
      </w:pPr>
      <w:r w:rsidRPr="00C31383">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12593F" w:rsidRPr="00C31383" w:rsidRDefault="00C31383">
      <w:pPr>
        <w:autoSpaceDE w:val="0"/>
        <w:autoSpaceDN w:val="0"/>
        <w:spacing w:before="192" w:after="0" w:line="230" w:lineRule="auto"/>
        <w:ind w:left="420"/>
        <w:rPr>
          <w:lang w:val="ru-RU"/>
        </w:rPr>
      </w:pPr>
      <w:r w:rsidRPr="00C31383">
        <w:rPr>
          <w:rFonts w:ascii="Times New Roman" w:eastAsia="Times New Roman" w:hAnsi="Times New Roman"/>
          <w:color w:val="000000"/>
          <w:sz w:val="24"/>
          <w:lang w:val="ru-RU"/>
        </w:rPr>
        <w:t>—  проявлять открытость себе и другим;</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осознавать невозможность контролировать всё вокруг.</w:t>
      </w:r>
    </w:p>
    <w:p w:rsidR="0012593F" w:rsidRPr="00C31383" w:rsidRDefault="00C31383">
      <w:pPr>
        <w:autoSpaceDE w:val="0"/>
        <w:autoSpaceDN w:val="0"/>
        <w:spacing w:before="322" w:after="0" w:line="230" w:lineRule="auto"/>
        <w:rPr>
          <w:lang w:val="ru-RU"/>
        </w:rPr>
      </w:pPr>
      <w:r w:rsidRPr="00C31383">
        <w:rPr>
          <w:rFonts w:ascii="Times New Roman" w:eastAsia="Times New Roman" w:hAnsi="Times New Roman"/>
          <w:b/>
          <w:color w:val="000000"/>
          <w:sz w:val="24"/>
          <w:lang w:val="ru-RU"/>
        </w:rPr>
        <w:t>ПРЕДМЕТНЫЕ РЕЗУЛЬТАТЫ</w:t>
      </w:r>
    </w:p>
    <w:p w:rsidR="0012593F" w:rsidRPr="00C31383" w:rsidRDefault="00C31383">
      <w:pPr>
        <w:tabs>
          <w:tab w:val="left" w:pos="180"/>
        </w:tabs>
        <w:autoSpaceDE w:val="0"/>
        <w:autoSpaceDN w:val="0"/>
        <w:spacing w:before="166" w:after="0" w:line="281" w:lineRule="auto"/>
        <w:rPr>
          <w:lang w:val="ru-RU"/>
        </w:rPr>
      </w:pPr>
      <w:r w:rsidRPr="00C31383">
        <w:rPr>
          <w:lang w:val="ru-RU"/>
        </w:rPr>
        <w:tab/>
      </w:r>
      <w:r w:rsidRPr="00C31383">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C31383">
        <w:rPr>
          <w:lang w:val="ru-RU"/>
        </w:rPr>
        <w:br/>
      </w:r>
      <w:r w:rsidRPr="00C31383">
        <w:rPr>
          <w:lang w:val="ru-RU"/>
        </w:rPr>
        <w:tab/>
      </w:r>
      <w:r w:rsidRPr="00C31383">
        <w:rPr>
          <w:rFonts w:ascii="Times New Roman" w:eastAsia="Times New Roman" w:hAnsi="Times New Roman"/>
          <w:color w:val="000000"/>
          <w:sz w:val="24"/>
          <w:lang w:val="ru-RU"/>
        </w:rPr>
        <w:t>3)владеть элементарными умениями воспринимать, анализировать, интерпретировать и оценивать прочитанные произведения:</w:t>
      </w:r>
    </w:p>
    <w:p w:rsidR="0012593F" w:rsidRPr="00C31383" w:rsidRDefault="00C31383">
      <w:pPr>
        <w:autoSpaceDE w:val="0"/>
        <w:autoSpaceDN w:val="0"/>
        <w:spacing w:before="178" w:after="0"/>
        <w:ind w:left="420" w:right="288"/>
        <w:rPr>
          <w:lang w:val="ru-RU"/>
        </w:rPr>
      </w:pPr>
      <w:r w:rsidRPr="00C31383">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C31383">
        <w:rPr>
          <w:lang w:val="ru-RU"/>
        </w:rPr>
        <w:br/>
      </w:r>
      <w:r w:rsidRPr="00C31383">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12593F" w:rsidRPr="00C31383" w:rsidRDefault="00C31383">
      <w:pPr>
        <w:autoSpaceDE w:val="0"/>
        <w:autoSpaceDN w:val="0"/>
        <w:spacing w:before="190" w:after="0" w:line="283" w:lineRule="auto"/>
        <w:ind w:left="420"/>
        <w:rPr>
          <w:lang w:val="ru-RU"/>
        </w:rPr>
      </w:pPr>
      <w:r w:rsidRPr="00C31383">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сопоставлять темы и сюжеты произведений, образы персонажей;</w:t>
      </w:r>
    </w:p>
    <w:p w:rsidR="0012593F" w:rsidRPr="00C31383" w:rsidRDefault="00C31383">
      <w:pPr>
        <w:autoSpaceDE w:val="0"/>
        <w:autoSpaceDN w:val="0"/>
        <w:spacing w:before="190" w:after="0" w:line="271" w:lineRule="auto"/>
        <w:ind w:left="420" w:right="410"/>
        <w:jc w:val="both"/>
        <w:rPr>
          <w:lang w:val="ru-RU"/>
        </w:rPr>
      </w:pPr>
      <w:r w:rsidRPr="00C31383">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2593F" w:rsidRPr="00C31383" w:rsidRDefault="00C31383">
      <w:pPr>
        <w:tabs>
          <w:tab w:val="left" w:pos="180"/>
        </w:tabs>
        <w:autoSpaceDE w:val="0"/>
        <w:autoSpaceDN w:val="0"/>
        <w:spacing w:before="178" w:after="0" w:line="286" w:lineRule="auto"/>
        <w:rPr>
          <w:lang w:val="ru-RU"/>
        </w:rPr>
      </w:pPr>
      <w:r w:rsidRPr="00C31383">
        <w:rPr>
          <w:lang w:val="ru-RU"/>
        </w:rPr>
        <w:tab/>
      </w:r>
      <w:r w:rsidRPr="00C31383">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C31383">
        <w:rPr>
          <w:lang w:val="ru-RU"/>
        </w:rPr>
        <w:br/>
      </w:r>
      <w:r w:rsidRPr="00C31383">
        <w:rPr>
          <w:rFonts w:ascii="Times New Roman" w:eastAsia="Times New Roman" w:hAnsi="Times New Roman"/>
          <w:color w:val="000000"/>
          <w:sz w:val="24"/>
          <w:lang w:val="ru-RU"/>
        </w:rPr>
        <w:t xml:space="preserve">индивидуальных особенностей обучающихся);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C31383">
        <w:rPr>
          <w:lang w:val="ru-RU"/>
        </w:rPr>
        <w:br/>
      </w:r>
      <w:r w:rsidRPr="00C31383">
        <w:rPr>
          <w:lang w:val="ru-RU"/>
        </w:rPr>
        <w:tab/>
      </w:r>
      <w:r w:rsidRPr="00C31383">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2593F" w:rsidRPr="00C31383" w:rsidRDefault="0012593F">
      <w:pPr>
        <w:rPr>
          <w:lang w:val="ru-RU"/>
        </w:rPr>
        <w:sectPr w:rsidR="0012593F" w:rsidRPr="00C31383">
          <w:pgSz w:w="11900" w:h="16840"/>
          <w:pgMar w:top="298" w:right="684" w:bottom="338" w:left="666" w:header="720" w:footer="720" w:gutter="0"/>
          <w:cols w:space="720" w:equalWidth="0">
            <w:col w:w="10550"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tabs>
          <w:tab w:val="left" w:pos="180"/>
        </w:tabs>
        <w:autoSpaceDE w:val="0"/>
        <w:autoSpaceDN w:val="0"/>
        <w:spacing w:after="0" w:line="288" w:lineRule="auto"/>
        <w:rPr>
          <w:lang w:val="ru-RU"/>
        </w:rPr>
      </w:pPr>
      <w:r w:rsidRPr="00C31383">
        <w:rPr>
          <w:lang w:val="ru-RU"/>
        </w:rPr>
        <w:tab/>
      </w:r>
      <w:r w:rsidRPr="00C31383">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C31383">
        <w:rPr>
          <w:lang w:val="ru-RU"/>
        </w:rPr>
        <w:br/>
      </w:r>
      <w:r w:rsidRPr="00C31383">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31383">
        <w:rPr>
          <w:rFonts w:ascii="Times New Roman" w:eastAsia="Times New Roman" w:hAnsi="Times New Roman"/>
          <w:color w:val="000000"/>
          <w:sz w:val="24"/>
          <w:lang w:val="ru-RU"/>
        </w:rPr>
        <w:t>интернет-ресурсами</w:t>
      </w:r>
      <w:proofErr w:type="spellEnd"/>
      <w:r w:rsidRPr="00C31383">
        <w:rPr>
          <w:rFonts w:ascii="Times New Roman" w:eastAsia="Times New Roman" w:hAnsi="Times New Roman"/>
          <w:color w:val="000000"/>
          <w:sz w:val="24"/>
          <w:lang w:val="ru-RU"/>
        </w:rPr>
        <w:t>, соблюдая правила информационной безопасности.</w:t>
      </w:r>
    </w:p>
    <w:p w:rsidR="0012593F" w:rsidRPr="00C31383" w:rsidRDefault="0012593F">
      <w:pPr>
        <w:rPr>
          <w:lang w:val="ru-RU"/>
        </w:rPr>
        <w:sectPr w:rsidR="0012593F" w:rsidRPr="00C31383">
          <w:pgSz w:w="11900" w:h="16840"/>
          <w:pgMar w:top="298" w:right="770" w:bottom="1440" w:left="666" w:header="720" w:footer="720" w:gutter="0"/>
          <w:cols w:space="720" w:equalWidth="0">
            <w:col w:w="10464" w:space="0"/>
          </w:cols>
          <w:docGrid w:linePitch="360"/>
        </w:sectPr>
      </w:pPr>
    </w:p>
    <w:p w:rsidR="0012593F" w:rsidRPr="00C31383" w:rsidRDefault="0012593F">
      <w:pPr>
        <w:autoSpaceDE w:val="0"/>
        <w:autoSpaceDN w:val="0"/>
        <w:spacing w:after="64" w:line="220" w:lineRule="exact"/>
        <w:rPr>
          <w:lang w:val="ru-RU"/>
        </w:rPr>
      </w:pPr>
    </w:p>
    <w:p w:rsidR="0012593F" w:rsidRDefault="00C3138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rsidTr="00C31383">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0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ight="864"/>
              <w:rPr>
                <w:lang w:val="ru-RU"/>
              </w:rPr>
            </w:pPr>
            <w:r w:rsidRPr="00C31383">
              <w:rPr>
                <w:rFonts w:ascii="Times New Roman" w:eastAsia="Times New Roman" w:hAnsi="Times New Roman"/>
                <w:b/>
                <w:color w:val="000000"/>
                <w:w w:val="97"/>
                <w:sz w:val="16"/>
                <w:lang w:val="ru-RU"/>
              </w:rPr>
              <w:t>Наименование разделов и тем программы</w:t>
            </w:r>
          </w:p>
        </w:tc>
        <w:tc>
          <w:tcPr>
            <w:tcW w:w="217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4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12593F" w:rsidTr="00C31383">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3098"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4"/>
            </w:pPr>
            <w:r>
              <w:rPr>
                <w:rFonts w:ascii="Times New Roman" w:eastAsia="Times New Roman" w:hAnsi="Times New Roman"/>
                <w:b/>
                <w:color w:val="000000"/>
                <w:w w:val="97"/>
                <w:sz w:val="16"/>
              </w:rPr>
              <w:t>практические работы</w:t>
            </w:r>
          </w:p>
        </w:tc>
        <w:tc>
          <w:tcPr>
            <w:tcW w:w="851"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4252"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1276"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3454" w:type="dxa"/>
            <w:vMerge/>
            <w:tcBorders>
              <w:top w:val="single" w:sz="4" w:space="0" w:color="000000"/>
              <w:left w:val="single" w:sz="4" w:space="0" w:color="000000"/>
              <w:bottom w:val="single" w:sz="4" w:space="0" w:color="000000"/>
              <w:right w:val="single" w:sz="4" w:space="0" w:color="000000"/>
            </w:tcBorders>
          </w:tcPr>
          <w:p w:rsidR="0012593F" w:rsidRDefault="0012593F"/>
        </w:tc>
      </w:tr>
      <w:tr w:rsidR="0012593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12593F" w:rsidTr="00C31383">
        <w:trPr>
          <w:trHeight w:hRule="exact" w:val="284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jc w:val="center"/>
            </w:pPr>
            <w:r>
              <w:rPr>
                <w:rFonts w:ascii="Times New Roman" w:eastAsia="Times New Roman" w:hAnsi="Times New Roman"/>
                <w:color w:val="000000"/>
                <w:w w:val="97"/>
                <w:sz w:val="16"/>
              </w:rPr>
              <w:t>1.1.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80" w:after="0" w:line="230" w:lineRule="auto"/>
              <w:ind w:left="72"/>
              <w:rPr>
                <w:lang w:val="ru-RU"/>
              </w:rPr>
            </w:pPr>
            <w:r w:rsidRPr="00C31383">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r>
              <w:rPr>
                <w:rFonts w:ascii="Times New Roman" w:eastAsia="Times New Roman" w:hAnsi="Times New Roman"/>
                <w:color w:val="000000"/>
                <w:w w:val="97"/>
                <w:sz w:val="16"/>
              </w:rPr>
              <w:t>3</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r>
              <w:rPr>
                <w:rFonts w:ascii="Times New Roman" w:eastAsia="Times New Roman" w:hAnsi="Times New Roman"/>
                <w:color w:val="000000"/>
                <w:w w:val="97"/>
                <w:sz w:val="16"/>
              </w:rPr>
              <w:t>0.25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4"/>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45" w:lineRule="auto"/>
              <w:jc w:val="center"/>
            </w:pPr>
            <w:r>
              <w:rPr>
                <w:rFonts w:ascii="Times New Roman" w:eastAsia="Times New Roman" w:hAnsi="Times New Roman"/>
                <w:color w:val="000000"/>
                <w:w w:val="97"/>
                <w:sz w:val="16"/>
              </w:rPr>
              <w:t>04.03.2022 11.03.2022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80"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мифы и </w:t>
            </w:r>
            <w:r w:rsidRPr="00C31383">
              <w:rPr>
                <w:lang w:val="ru-RU"/>
              </w:rPr>
              <w:br/>
            </w:r>
            <w:r w:rsidRPr="00C31383">
              <w:rPr>
                <w:rFonts w:ascii="Times New Roman" w:eastAsia="Times New Roman" w:hAnsi="Times New Roman"/>
                <w:color w:val="000000"/>
                <w:w w:val="97"/>
                <w:sz w:val="16"/>
                <w:lang w:val="ru-RU"/>
              </w:rPr>
              <w:t xml:space="preserve">другие эпические произведения, отвечать на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w:t>
            </w:r>
            <w:r w:rsidRPr="00C31383">
              <w:rPr>
                <w:lang w:val="ru-RU"/>
              </w:rPr>
              <w:br/>
            </w:r>
            <w:r w:rsidRPr="00C31383">
              <w:rPr>
                <w:rFonts w:ascii="Times New Roman" w:eastAsia="Times New Roman" w:hAnsi="Times New Roman"/>
                <w:color w:val="000000"/>
                <w:w w:val="97"/>
                <w:sz w:val="16"/>
                <w:lang w:val="ru-RU"/>
              </w:rPr>
              <w:t xml:space="preserve">Анализировать сюжет, жанровые, композиционные и </w:t>
            </w:r>
            <w:r w:rsidRPr="00C31383">
              <w:rPr>
                <w:lang w:val="ru-RU"/>
              </w:rPr>
              <w:br/>
            </w:r>
            <w:r w:rsidRPr="00C31383">
              <w:rPr>
                <w:rFonts w:ascii="Times New Roman" w:eastAsia="Times New Roman" w:hAnsi="Times New Roman"/>
                <w:color w:val="000000"/>
                <w:w w:val="97"/>
                <w:sz w:val="16"/>
                <w:lang w:val="ru-RU"/>
              </w:rPr>
              <w:t xml:space="preserve">художественные особенности.; </w:t>
            </w:r>
            <w:r w:rsidRPr="00C31383">
              <w:rPr>
                <w:lang w:val="ru-RU"/>
              </w:rPr>
              <w:br/>
            </w:r>
            <w:r w:rsidRPr="00C31383">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w:t>
            </w:r>
            <w:r w:rsidRPr="00C31383">
              <w:rPr>
                <w:lang w:val="ru-RU"/>
              </w:rPr>
              <w:br/>
            </w:r>
            <w:r w:rsidRPr="00C31383">
              <w:rPr>
                <w:rFonts w:ascii="Times New Roman" w:eastAsia="Times New Roman" w:hAnsi="Times New Roman"/>
                <w:color w:val="000000"/>
                <w:w w:val="97"/>
                <w:sz w:val="16"/>
                <w:lang w:val="ru-RU"/>
              </w:rPr>
              <w:t xml:space="preserve">Сопоставлять мифы разных </w:t>
            </w:r>
            <w:r w:rsidRPr="00C31383">
              <w:rPr>
                <w:lang w:val="ru-RU"/>
              </w:rPr>
              <w:br/>
            </w:r>
            <w:r w:rsidRPr="00C31383">
              <w:rPr>
                <w:rFonts w:ascii="Times New Roman" w:eastAsia="Times New Roman" w:hAnsi="Times New Roman"/>
                <w:color w:val="000000"/>
                <w:w w:val="97"/>
                <w:sz w:val="16"/>
                <w:lang w:val="ru-RU"/>
              </w:rPr>
              <w:t xml:space="preserve">народов, сравнивать их с </w:t>
            </w:r>
            <w:r w:rsidRPr="00C31383">
              <w:rPr>
                <w:lang w:val="ru-RU"/>
              </w:rPr>
              <w:br/>
            </w:r>
            <w:r w:rsidRPr="00C31383">
              <w:rPr>
                <w:rFonts w:ascii="Times New Roman" w:eastAsia="Times New Roman" w:hAnsi="Times New Roman"/>
                <w:color w:val="000000"/>
                <w:w w:val="97"/>
                <w:sz w:val="16"/>
                <w:lang w:val="ru-RU"/>
              </w:rPr>
              <w:t xml:space="preserve">эпическими произведениями.; </w:t>
            </w:r>
            <w:r w:rsidRPr="00C31383">
              <w:rPr>
                <w:lang w:val="ru-RU"/>
              </w:rPr>
              <w:br/>
            </w:r>
            <w:r w:rsidRPr="00C31383">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C31383">
              <w:rPr>
                <w:lang w:val="ru-RU"/>
              </w:rPr>
              <w:br/>
            </w:r>
            <w:r w:rsidRPr="00C31383">
              <w:rPr>
                <w:rFonts w:ascii="Times New Roman" w:eastAsia="Times New Roman" w:hAnsi="Times New Roman"/>
                <w:color w:val="000000"/>
                <w:w w:val="97"/>
                <w:sz w:val="16"/>
                <w:lang w:val="ru-RU"/>
              </w:rPr>
              <w:t xml:space="preserve">Высказывать своё отношение к </w:t>
            </w:r>
            <w:r w:rsidRPr="00C31383">
              <w:rPr>
                <w:lang w:val="ru-RU"/>
              </w:rPr>
              <w:br/>
            </w:r>
            <w:r w:rsidRPr="00C31383">
              <w:rPr>
                <w:rFonts w:ascii="Times New Roman" w:eastAsia="Times New Roman" w:hAnsi="Times New Roman"/>
                <w:color w:val="000000"/>
                <w:w w:val="97"/>
                <w:sz w:val="16"/>
                <w:lang w:val="ru-RU"/>
              </w:rPr>
              <w:t>событиям и эпическим героям.; Участвовать в разработке учебных проектов.;</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r>
              <w:rPr>
                <w:rFonts w:ascii="Times New Roman" w:eastAsia="Times New Roman" w:hAnsi="Times New Roman"/>
                <w:color w:val="000000"/>
                <w:w w:val="97"/>
                <w:sz w:val="16"/>
              </w:rPr>
              <w:t>https://resh.edu.ru/subject/lesson/7366/main/310736/</w:t>
            </w:r>
          </w:p>
        </w:tc>
      </w:tr>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3</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12593F" w:rsidTr="00C31383">
        <w:trPr>
          <w:trHeight w:hRule="exact" w:val="21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2.1.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144"/>
              <w:rPr>
                <w:lang w:val="ru-RU"/>
              </w:rPr>
            </w:pPr>
            <w:r w:rsidRPr="00C31383">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0.25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12.09.2022 16.09.2022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w:t>
            </w:r>
            <w:r w:rsidRPr="00C31383">
              <w:rPr>
                <w:lang w:val="ru-RU"/>
              </w:rPr>
              <w:br/>
            </w:r>
            <w:r w:rsidRPr="00C31383">
              <w:rPr>
                <w:rFonts w:ascii="Times New Roman" w:eastAsia="Times New Roman" w:hAnsi="Times New Roman"/>
                <w:color w:val="000000"/>
                <w:w w:val="97"/>
                <w:sz w:val="16"/>
                <w:lang w:val="ru-RU"/>
              </w:rPr>
              <w:t xml:space="preserve">фольклорные произведения малых жанров, отвечать на вопросы.; </w:t>
            </w:r>
            <w:r w:rsidRPr="00C31383">
              <w:rPr>
                <w:lang w:val="ru-RU"/>
              </w:rPr>
              <w:br/>
            </w:r>
            <w:r w:rsidRPr="00C31383">
              <w:rPr>
                <w:rFonts w:ascii="Times New Roman" w:eastAsia="Times New Roman" w:hAnsi="Times New Roman"/>
                <w:color w:val="000000"/>
                <w:w w:val="97"/>
                <w:sz w:val="16"/>
                <w:lang w:val="ru-RU"/>
              </w:rPr>
              <w:t xml:space="preserve">Отличать пословицы от </w:t>
            </w:r>
            <w:r w:rsidRPr="00C31383">
              <w:rPr>
                <w:lang w:val="ru-RU"/>
              </w:rPr>
              <w:br/>
            </w:r>
            <w:r w:rsidRPr="00C31383">
              <w:rPr>
                <w:rFonts w:ascii="Times New Roman" w:eastAsia="Times New Roman" w:hAnsi="Times New Roman"/>
                <w:color w:val="000000"/>
                <w:w w:val="97"/>
                <w:sz w:val="16"/>
                <w:lang w:val="ru-RU"/>
              </w:rPr>
              <w:t xml:space="preserve">поговорок.; </w:t>
            </w:r>
            <w:r w:rsidRPr="00C31383">
              <w:rPr>
                <w:lang w:val="ru-RU"/>
              </w:rPr>
              <w:br/>
            </w:r>
            <w:r w:rsidRPr="00C31383">
              <w:rPr>
                <w:rFonts w:ascii="Times New Roman" w:eastAsia="Times New Roman" w:hAnsi="Times New Roman"/>
                <w:color w:val="000000"/>
                <w:w w:val="97"/>
                <w:sz w:val="16"/>
                <w:lang w:val="ru-RU"/>
              </w:rPr>
              <w:t xml:space="preserve">Сопоставлять русские пословицы и поговорки с пословицами и </w:t>
            </w:r>
            <w:r w:rsidRPr="00C31383">
              <w:rPr>
                <w:lang w:val="ru-RU"/>
              </w:rPr>
              <w:br/>
            </w:r>
            <w:r w:rsidRPr="00C31383">
              <w:rPr>
                <w:rFonts w:ascii="Times New Roman" w:eastAsia="Times New Roman" w:hAnsi="Times New Roman"/>
                <w:color w:val="000000"/>
                <w:w w:val="97"/>
                <w:sz w:val="16"/>
                <w:lang w:val="ru-RU"/>
              </w:rPr>
              <w:t xml:space="preserve">поговорками других народов.; </w:t>
            </w:r>
            <w:r w:rsidRPr="00C31383">
              <w:rPr>
                <w:lang w:val="ru-RU"/>
              </w:rPr>
              <w:br/>
            </w:r>
            <w:r w:rsidRPr="00C31383">
              <w:rPr>
                <w:rFonts w:ascii="Times New Roman" w:eastAsia="Times New Roman" w:hAnsi="Times New Roman"/>
                <w:color w:val="000000"/>
                <w:w w:val="97"/>
                <w:sz w:val="16"/>
                <w:lang w:val="ru-RU"/>
              </w:rPr>
              <w:t xml:space="preserve">Уметь сочинять и разгадывать </w:t>
            </w:r>
            <w:r w:rsidRPr="00C31383">
              <w:rPr>
                <w:lang w:val="ru-RU"/>
              </w:rPr>
              <w:br/>
            </w:r>
            <w:r w:rsidRPr="00C31383">
              <w:rPr>
                <w:rFonts w:ascii="Times New Roman" w:eastAsia="Times New Roman" w:hAnsi="Times New Roman"/>
                <w:color w:val="000000"/>
                <w:w w:val="97"/>
                <w:sz w:val="16"/>
                <w:lang w:val="ru-RU"/>
              </w:rPr>
              <w:t>загадки.;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https://resh.edu.ru/subject/lesson/7370/main/245750/</w:t>
            </w:r>
          </w:p>
        </w:tc>
      </w:tr>
    </w:tbl>
    <w:p w:rsidR="0012593F" w:rsidRDefault="0012593F">
      <w:pPr>
        <w:autoSpaceDE w:val="0"/>
        <w:autoSpaceDN w:val="0"/>
        <w:spacing w:after="0" w:line="14" w:lineRule="exact"/>
      </w:pPr>
    </w:p>
    <w:p w:rsidR="0012593F" w:rsidRDefault="0012593F">
      <w:pPr>
        <w:sectPr w:rsidR="0012593F">
          <w:pgSz w:w="16840" w:h="11900"/>
          <w:pgMar w:top="282" w:right="640" w:bottom="144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rsidTr="00C31383">
        <w:trPr>
          <w:trHeight w:hRule="exact" w:val="3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2.2.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5</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19.09.2022 04.10.2022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7" w:lineRule="auto"/>
              <w:ind w:left="72"/>
              <w:rPr>
                <w:lang w:val="ru-RU"/>
              </w:rPr>
            </w:pPr>
            <w:r w:rsidRPr="00C31383">
              <w:rPr>
                <w:rFonts w:ascii="Times New Roman" w:eastAsia="Times New Roman" w:hAnsi="Times New Roman"/>
                <w:color w:val="000000"/>
                <w:w w:val="97"/>
                <w:sz w:val="16"/>
                <w:lang w:val="ru-RU"/>
              </w:rPr>
              <w:t xml:space="preserve">Выразительно читать, </w:t>
            </w:r>
            <w:r w:rsidRPr="00C31383">
              <w:rPr>
                <w:lang w:val="ru-RU"/>
              </w:rPr>
              <w:br/>
            </w:r>
            <w:r w:rsidRPr="00C31383">
              <w:rPr>
                <w:rFonts w:ascii="Times New Roman" w:eastAsia="Times New Roman" w:hAnsi="Times New Roman"/>
                <w:color w:val="000000"/>
                <w:w w:val="97"/>
                <w:sz w:val="16"/>
                <w:lang w:val="ru-RU"/>
              </w:rPr>
              <w:t xml:space="preserve">пересказывать (кратко, подробно, выборочно) сказки, отвечать на вопросы.; </w:t>
            </w:r>
            <w:r w:rsidRPr="00C31383">
              <w:rPr>
                <w:lang w:val="ru-RU"/>
              </w:rPr>
              <w:br/>
            </w:r>
            <w:r w:rsidRPr="00C31383">
              <w:rPr>
                <w:rFonts w:ascii="Times New Roman" w:eastAsia="Times New Roman" w:hAnsi="Times New Roman"/>
                <w:color w:val="000000"/>
                <w:w w:val="97"/>
                <w:sz w:val="16"/>
                <w:lang w:val="ru-RU"/>
              </w:rPr>
              <w:t xml:space="preserve">Определять виды сказок </w:t>
            </w:r>
            <w:r w:rsidRPr="00C31383">
              <w:rPr>
                <w:lang w:val="ru-RU"/>
              </w:rPr>
              <w:br/>
            </w:r>
            <w:r w:rsidRPr="00C31383">
              <w:rPr>
                <w:rFonts w:ascii="Times New Roman" w:eastAsia="Times New Roman" w:hAnsi="Times New Roman"/>
                <w:color w:val="000000"/>
                <w:w w:val="97"/>
                <w:sz w:val="16"/>
                <w:lang w:val="ru-RU"/>
              </w:rPr>
              <w:t xml:space="preserve">(волшебные, бытовые, о </w:t>
            </w:r>
            <w:r w:rsidRPr="00C31383">
              <w:rPr>
                <w:lang w:val="ru-RU"/>
              </w:rPr>
              <w:br/>
            </w:r>
            <w:r w:rsidRPr="00C31383">
              <w:rPr>
                <w:rFonts w:ascii="Times New Roman" w:eastAsia="Times New Roman" w:hAnsi="Times New Roman"/>
                <w:color w:val="000000"/>
                <w:w w:val="97"/>
                <w:sz w:val="16"/>
                <w:lang w:val="ru-RU"/>
              </w:rPr>
              <w:t xml:space="preserve">животных).; </w:t>
            </w:r>
            <w:r w:rsidRPr="00C31383">
              <w:rPr>
                <w:lang w:val="ru-RU"/>
              </w:rPr>
              <w:br/>
            </w:r>
            <w:r w:rsidRPr="00C31383">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C31383">
              <w:rPr>
                <w:lang w:val="ru-RU"/>
              </w:rPr>
              <w:br/>
            </w:r>
            <w:r w:rsidRPr="00C31383">
              <w:rPr>
                <w:rFonts w:ascii="Times New Roman" w:eastAsia="Times New Roman" w:hAnsi="Times New Roman"/>
                <w:color w:val="000000"/>
                <w:w w:val="97"/>
                <w:sz w:val="16"/>
                <w:lang w:val="ru-RU"/>
              </w:rPr>
              <w:t xml:space="preserve">Характеризовать героев сказок, оценивать их поступки.; </w:t>
            </w:r>
            <w:r w:rsidRPr="00C31383">
              <w:rPr>
                <w:lang w:val="ru-RU"/>
              </w:rPr>
              <w:br/>
            </w:r>
            <w:r w:rsidRPr="00C31383">
              <w:rPr>
                <w:rFonts w:ascii="Times New Roman" w:eastAsia="Times New Roman" w:hAnsi="Times New Roman"/>
                <w:color w:val="000000"/>
                <w:w w:val="97"/>
                <w:sz w:val="16"/>
                <w:lang w:val="ru-RU"/>
              </w:rPr>
              <w:t xml:space="preserve">Определять особенности языка и композиции народных сказок </w:t>
            </w:r>
            <w:r w:rsidRPr="00C31383">
              <w:rPr>
                <w:lang w:val="ru-RU"/>
              </w:rPr>
              <w:br/>
            </w:r>
            <w:r w:rsidRPr="00C31383">
              <w:rPr>
                <w:rFonts w:ascii="Times New Roman" w:eastAsia="Times New Roman" w:hAnsi="Times New Roman"/>
                <w:color w:val="000000"/>
                <w:w w:val="97"/>
                <w:sz w:val="16"/>
                <w:lang w:val="ru-RU"/>
              </w:rPr>
              <w:t xml:space="preserve">разных народов (зачин, концовка, постоянные эпитеты, устойчивые выражения и др.).; </w:t>
            </w:r>
            <w:r w:rsidRPr="00C31383">
              <w:rPr>
                <w:lang w:val="ru-RU"/>
              </w:rPr>
              <w:br/>
            </w:r>
            <w:r w:rsidRPr="00C31383">
              <w:rPr>
                <w:rFonts w:ascii="Times New Roman" w:eastAsia="Times New Roman" w:hAnsi="Times New Roman"/>
                <w:color w:val="000000"/>
                <w:w w:val="97"/>
                <w:sz w:val="16"/>
                <w:lang w:val="ru-RU"/>
              </w:rPr>
              <w:t xml:space="preserve">Сочинять собственные сказки, </w:t>
            </w:r>
            <w:r w:rsidRPr="00C31383">
              <w:rPr>
                <w:lang w:val="ru-RU"/>
              </w:rPr>
              <w:br/>
            </w:r>
            <w:r w:rsidRPr="00C31383">
              <w:rPr>
                <w:rFonts w:ascii="Times New Roman" w:eastAsia="Times New Roman" w:hAnsi="Times New Roman"/>
                <w:color w:val="000000"/>
                <w:w w:val="97"/>
                <w:sz w:val="16"/>
                <w:lang w:val="ru-RU"/>
              </w:rPr>
              <w:t xml:space="preserve">употребляя сказочные устойчивые выражения.; </w:t>
            </w:r>
            <w:r w:rsidRPr="00C31383">
              <w:rPr>
                <w:lang w:val="ru-RU"/>
              </w:rPr>
              <w:br/>
            </w:r>
            <w:r w:rsidRPr="00C31383">
              <w:rPr>
                <w:rFonts w:ascii="Times New Roman" w:eastAsia="Times New Roman" w:hAnsi="Times New Roman"/>
                <w:color w:val="000000"/>
                <w:w w:val="97"/>
                <w:sz w:val="16"/>
                <w:lang w:val="ru-RU"/>
              </w:rPr>
              <w:t>Инсценировать любимую сказку.;</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right="1152"/>
              <w:jc w:val="center"/>
            </w:pPr>
            <w:r>
              <w:rPr>
                <w:rFonts w:ascii="Times New Roman" w:eastAsia="Times New Roman" w:hAnsi="Times New Roman"/>
                <w:color w:val="000000"/>
                <w:w w:val="97"/>
                <w:sz w:val="16"/>
              </w:rPr>
              <w:t>https://resh.edu.ru/subject/lesson/7367/start/300876/ https://resh.edu.ru/subject/lesson/7371/main/310768/</w:t>
            </w:r>
          </w:p>
        </w:tc>
      </w:tr>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7</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71A1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Раздел 3.</w:t>
            </w:r>
            <w:r w:rsidRPr="00C3138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 xml:space="preserve"> века</w:t>
            </w:r>
          </w:p>
        </w:tc>
      </w:tr>
      <w:tr w:rsidR="0012593F" w:rsidTr="00C31383">
        <w:trPr>
          <w:trHeight w:hRule="exact" w:val="12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И. А. Крылов. Басни (три по выбору).</w:t>
            </w:r>
          </w:p>
          <w:p w:rsidR="0012593F" w:rsidRPr="00C31383" w:rsidRDefault="00C31383">
            <w:pPr>
              <w:autoSpaceDE w:val="0"/>
              <w:autoSpaceDN w:val="0"/>
              <w:spacing w:before="20" w:after="0" w:line="250" w:lineRule="auto"/>
              <w:ind w:left="72"/>
              <w:rPr>
                <w:lang w:val="ru-RU"/>
              </w:rPr>
            </w:pPr>
            <w:r w:rsidRPr="00C31383">
              <w:rPr>
                <w:rFonts w:ascii="Times New Roman" w:eastAsia="Times New Roman" w:hAnsi="Times New Roman"/>
                <w:b/>
                <w:color w:val="000000"/>
                <w:w w:val="97"/>
                <w:sz w:val="16"/>
                <w:lang w:val="ru-RU"/>
              </w:rPr>
              <w:t>«Волк на псарне», «Листы и Корни»,</w:t>
            </w:r>
            <w:r w:rsidRPr="00C31383">
              <w:rPr>
                <w:lang w:val="ru-RU"/>
              </w:rPr>
              <w:br/>
            </w:r>
            <w:r w:rsidRPr="00C31383">
              <w:rPr>
                <w:rFonts w:ascii="Times New Roman" w:eastAsia="Times New Roman" w:hAnsi="Times New Roman"/>
                <w:b/>
                <w:color w:val="000000"/>
                <w:w w:val="97"/>
                <w:sz w:val="16"/>
                <w:lang w:val="ru-RU"/>
              </w:rPr>
              <w:t>«Свинья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4</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10.10.2022 22.10.2022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Выразительно читать басню, в том числе по ролям; Определять и формулировать тему и основную мысль прочитанной басни;</w:t>
            </w:r>
          </w:p>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Находить значение незнакомого слова в словаре.;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left="72" w:right="1228"/>
              <w:jc w:val="both"/>
            </w:pPr>
            <w:r>
              <w:rPr>
                <w:rFonts w:ascii="Times New Roman" w:eastAsia="Times New Roman" w:hAnsi="Times New Roman"/>
                <w:color w:val="000000"/>
                <w:w w:val="97"/>
                <w:sz w:val="16"/>
              </w:rPr>
              <w:t>https://resh.edu.ru/subject/lesson/7393/start/300908/ https://resh.edu.ru/subject/lesson/7393/train/300916/ https://resh.edu.ru/subject/lesson/7393/main/300912/</w:t>
            </w:r>
          </w:p>
        </w:tc>
      </w:tr>
    </w:tbl>
    <w:p w:rsidR="0012593F" w:rsidRDefault="0012593F">
      <w:pPr>
        <w:autoSpaceDE w:val="0"/>
        <w:autoSpaceDN w:val="0"/>
        <w:spacing w:after="0" w:line="14" w:lineRule="exact"/>
      </w:pPr>
    </w:p>
    <w:p w:rsidR="0012593F" w:rsidRDefault="0012593F">
      <w:pPr>
        <w:sectPr w:rsidR="0012593F">
          <w:pgSz w:w="16840" w:h="11900"/>
          <w:pgMar w:top="284" w:right="640" w:bottom="144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rsidTr="00C31383">
        <w:trPr>
          <w:trHeight w:hRule="exact" w:val="270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left="72" w:right="144"/>
            </w:pPr>
            <w:r w:rsidRPr="00C31383">
              <w:rPr>
                <w:rFonts w:ascii="Times New Roman" w:eastAsia="Times New Roman" w:hAnsi="Times New Roman"/>
                <w:b/>
                <w:color w:val="000000"/>
                <w:w w:val="97"/>
                <w:sz w:val="16"/>
                <w:lang w:val="ru-RU"/>
              </w:rPr>
              <w:t xml:space="preserve">А. С. Пушкин. Стихотворения (не менее трёх). «Зимнее утро», «Зимний </w:t>
            </w:r>
            <w:r w:rsidRPr="00C31383">
              <w:rPr>
                <w:lang w:val="ru-RU"/>
              </w:rPr>
              <w:br/>
            </w:r>
            <w:r w:rsidRPr="00C31383">
              <w:rPr>
                <w:rFonts w:ascii="Times New Roman" w:eastAsia="Times New Roman" w:hAnsi="Times New Roman"/>
                <w:b/>
                <w:color w:val="000000"/>
                <w:w w:val="97"/>
                <w:sz w:val="16"/>
                <w:lang w:val="ru-RU"/>
              </w:rPr>
              <w:t xml:space="preserve">вечер», «Няне» и др.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Сказка</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мёртвой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царевне</w:t>
            </w:r>
            <w:proofErr w:type="spellEnd"/>
            <w:r>
              <w:rPr>
                <w:rFonts w:ascii="Times New Roman" w:eastAsia="Times New Roman" w:hAnsi="Times New Roman"/>
                <w:b/>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6</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25.10.2022 12.11.2022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стихотворения.; </w:t>
            </w:r>
            <w:r w:rsidRPr="00C31383">
              <w:rPr>
                <w:lang w:val="ru-RU"/>
              </w:rPr>
              <w:br/>
            </w:r>
            <w:r w:rsidRPr="00C31383">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C31383">
              <w:rPr>
                <w:lang w:val="ru-RU"/>
              </w:rPr>
              <w:br/>
            </w:r>
            <w:r w:rsidRPr="00C31383">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C31383">
              <w:rPr>
                <w:lang w:val="ru-RU"/>
              </w:rPr>
              <w:br/>
            </w:r>
            <w:r w:rsidRPr="00C31383">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произведениях (эпитет, метафору, олицетворение, сравнение).; </w:t>
            </w:r>
            <w:r w:rsidRPr="00C31383">
              <w:rPr>
                <w:lang w:val="ru-RU"/>
              </w:rPr>
              <w:br/>
            </w:r>
            <w:r w:rsidRPr="00C31383">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C31383">
              <w:rPr>
                <w:lang w:val="ru-RU"/>
              </w:rPr>
              <w:br/>
            </w:r>
            <w:r w:rsidRPr="00C31383">
              <w:rPr>
                <w:rFonts w:ascii="Times New Roman" w:eastAsia="Times New Roman" w:hAnsi="Times New Roman"/>
                <w:color w:val="000000"/>
                <w:w w:val="97"/>
                <w:sz w:val="16"/>
                <w:lang w:val="ru-RU"/>
              </w:rPr>
              <w:t xml:space="preserve">стихотворения.; </w:t>
            </w:r>
            <w:r w:rsidRPr="00C31383">
              <w:rPr>
                <w:lang w:val="ru-RU"/>
              </w:rPr>
              <w:br/>
            </w:r>
            <w:r w:rsidRPr="00C31383">
              <w:rPr>
                <w:rFonts w:ascii="Times New Roman" w:eastAsia="Times New Roman" w:hAnsi="Times New Roman"/>
                <w:color w:val="000000"/>
                <w:w w:val="97"/>
                <w:sz w:val="16"/>
                <w:lang w:val="ru-RU"/>
              </w:rPr>
              <w:t xml:space="preserve">Заучивать стихотворения наизусть.; </w:t>
            </w:r>
            <w:r w:rsidRPr="00C31383">
              <w:rPr>
                <w:lang w:val="ru-RU"/>
              </w:rPr>
              <w:br/>
            </w:r>
            <w:r w:rsidRPr="00C31383">
              <w:rPr>
                <w:rFonts w:ascii="Times New Roman" w:eastAsia="Times New Roman" w:hAnsi="Times New Roman"/>
                <w:color w:val="000000"/>
                <w:w w:val="97"/>
                <w:sz w:val="16"/>
                <w:lang w:val="ru-RU"/>
              </w:rPr>
              <w:t>Выразительно читать сказку,</w:t>
            </w:r>
            <w:r>
              <w:rPr>
                <w:rFonts w:ascii="Times New Roman" w:eastAsia="Times New Roman" w:hAnsi="Times New Roman"/>
                <w:color w:val="000000"/>
                <w:w w:val="97"/>
                <w:sz w:val="16"/>
                <w:lang w:val="ru-RU"/>
              </w:rPr>
              <w:t xml:space="preserve"> </w:t>
            </w:r>
            <w:r w:rsidRPr="00C31383">
              <w:rPr>
                <w:rFonts w:ascii="Times New Roman" w:eastAsia="Times New Roman" w:hAnsi="Times New Roman"/>
                <w:color w:val="000000"/>
                <w:w w:val="97"/>
                <w:sz w:val="16"/>
                <w:lang w:val="ru-RU"/>
              </w:rPr>
              <w:t>отвечать на вопросы по содержанию.;</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самостоятельная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right="1152"/>
              <w:jc w:val="center"/>
            </w:pPr>
            <w:r>
              <w:rPr>
                <w:rFonts w:ascii="Times New Roman" w:eastAsia="Times New Roman" w:hAnsi="Times New Roman"/>
                <w:color w:val="000000"/>
                <w:w w:val="97"/>
                <w:sz w:val="16"/>
              </w:rPr>
              <w:t>https://resh.edu.ru/subject/lesson/7394/start/310796/ https://resh.edu.ru/subject/lesson/7390/main/310832/ https://resh.edu.ru/subject/lesson/7388/train/310900/</w:t>
            </w:r>
          </w:p>
        </w:tc>
      </w:tr>
      <w:tr w:rsidR="0012593F" w:rsidTr="00C31383">
        <w:trPr>
          <w:trHeight w:hRule="exact" w:val="227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М. Ю. Лермонтов.</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14.11.2022 19.11.2022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Выразительно читать стихотворение.;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понимания содержания стихотворения.; </w:t>
            </w:r>
            <w:r w:rsidRPr="00C31383">
              <w:rPr>
                <w:lang w:val="ru-RU"/>
              </w:rPr>
              <w:br/>
            </w:r>
            <w:r w:rsidRPr="00C31383">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C31383">
              <w:rPr>
                <w:lang w:val="ru-RU"/>
              </w:rPr>
              <w:br/>
            </w:r>
            <w:r w:rsidRPr="00C31383">
              <w:rPr>
                <w:rFonts w:ascii="Times New Roman" w:eastAsia="Times New Roman" w:hAnsi="Times New Roman"/>
                <w:color w:val="000000"/>
                <w:w w:val="97"/>
                <w:sz w:val="16"/>
                <w:lang w:val="ru-RU"/>
              </w:rPr>
              <w:t xml:space="preserve">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w:t>
            </w:r>
            <w:r w:rsidRPr="00C31383">
              <w:rPr>
                <w:lang w:val="ru-RU"/>
              </w:rPr>
              <w:br/>
            </w:r>
            <w:r w:rsidRPr="00C31383">
              <w:rPr>
                <w:rFonts w:ascii="Times New Roman" w:eastAsia="Times New Roman" w:hAnsi="Times New Roman"/>
                <w:color w:val="000000"/>
                <w:w w:val="97"/>
                <w:sz w:val="16"/>
                <w:lang w:val="ru-RU"/>
              </w:rPr>
              <w:t xml:space="preserve">Заучивать стихотворение наизусть.; </w:t>
            </w:r>
            <w:r w:rsidRPr="00C31383">
              <w:rPr>
                <w:lang w:val="ru-RU"/>
              </w:rPr>
              <w:br/>
            </w:r>
            <w:r w:rsidRPr="00C31383">
              <w:rPr>
                <w:rFonts w:ascii="Times New Roman" w:eastAsia="Times New Roman" w:hAnsi="Times New Roman"/>
                <w:color w:val="000000"/>
                <w:w w:val="97"/>
                <w:sz w:val="16"/>
                <w:lang w:val="ru-RU"/>
              </w:rPr>
              <w:t>Писать мини-сочинение.;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right="1152"/>
              <w:jc w:val="center"/>
            </w:pPr>
            <w:r>
              <w:rPr>
                <w:rFonts w:ascii="Times New Roman" w:eastAsia="Times New Roman" w:hAnsi="Times New Roman"/>
                <w:color w:val="000000"/>
                <w:w w:val="97"/>
                <w:sz w:val="16"/>
              </w:rPr>
              <w:t>https://resh.edu.ru/subject/lesson/7385/start/310956/ https://resh.edu.ru/subject/lesson/7385/main/310960/</w:t>
            </w:r>
          </w:p>
        </w:tc>
      </w:tr>
      <w:tr w:rsidR="0012593F" w:rsidTr="00C31383">
        <w:trPr>
          <w:trHeight w:hRule="exact" w:val="127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3.4.</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ight="432"/>
              <w:rPr>
                <w:lang w:val="ru-RU"/>
              </w:rPr>
            </w:pPr>
            <w:r w:rsidRPr="00C31383">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0.25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21.11.2022 26.11.2022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C31383">
              <w:rPr>
                <w:lang w:val="ru-RU"/>
              </w:rPr>
              <w:br/>
            </w:r>
            <w:r w:rsidRPr="00C31383">
              <w:rPr>
                <w:rFonts w:ascii="Times New Roman" w:eastAsia="Times New Roman" w:hAnsi="Times New Roman"/>
                <w:color w:val="000000"/>
                <w:w w:val="97"/>
                <w:sz w:val="16"/>
                <w:lang w:val="ru-RU"/>
              </w:rPr>
              <w:t xml:space="preserve">Учиться самостоятельно формулировать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C31383">
              <w:rPr>
                <w:lang w:val="ru-RU"/>
              </w:rPr>
              <w:br/>
            </w:r>
            <w:r w:rsidRPr="00C31383">
              <w:rPr>
                <w:rFonts w:ascii="Times New Roman" w:eastAsia="Times New Roman" w:hAnsi="Times New Roman"/>
                <w:color w:val="000000"/>
                <w:w w:val="97"/>
                <w:sz w:val="16"/>
                <w:lang w:val="ru-RU"/>
              </w:rPr>
              <w:t xml:space="preserve">Выделять ключевые эпизоды в тексте произведения.; </w:t>
            </w:r>
            <w:r w:rsidRPr="00C31383">
              <w:rPr>
                <w:lang w:val="ru-RU"/>
              </w:rPr>
              <w:br/>
            </w:r>
            <w:r w:rsidRPr="00C31383">
              <w:rPr>
                <w:rFonts w:ascii="Times New Roman" w:eastAsia="Times New Roman" w:hAnsi="Times New Roman"/>
                <w:color w:val="000000"/>
                <w:w w:val="97"/>
                <w:sz w:val="16"/>
                <w:lang w:val="ru-RU"/>
              </w:rPr>
              <w:t>Составлять устный отзыв о прочитанном произведении.;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r>
              <w:rPr>
                <w:rFonts w:ascii="Times New Roman" w:eastAsia="Times New Roman" w:hAnsi="Times New Roman"/>
                <w:color w:val="000000"/>
                <w:w w:val="97"/>
                <w:sz w:val="16"/>
              </w:rPr>
              <w:t>https://videouroki.net/blog/vidieourok-n-v-goghol-stranitsy-zhizni-i-tvorchiestva.html?</w:t>
            </w:r>
          </w:p>
          <w:p w:rsidR="0012593F" w:rsidRDefault="00C31383">
            <w:pPr>
              <w:autoSpaceDE w:val="0"/>
              <w:autoSpaceDN w:val="0"/>
              <w:spacing w:before="20" w:after="0" w:line="230" w:lineRule="auto"/>
              <w:ind w:left="72"/>
            </w:pPr>
            <w:r>
              <w:rPr>
                <w:rFonts w:ascii="Times New Roman" w:eastAsia="Times New Roman" w:hAnsi="Times New Roman"/>
                <w:color w:val="000000"/>
                <w:w w:val="97"/>
                <w:sz w:val="16"/>
              </w:rPr>
              <w:t>https://urok.1sept.ru/articles/678713?</w:t>
            </w:r>
          </w:p>
        </w:tc>
      </w:tr>
    </w:tbl>
    <w:p w:rsidR="0012593F" w:rsidRDefault="0012593F">
      <w:pPr>
        <w:autoSpaceDE w:val="0"/>
        <w:autoSpaceDN w:val="0"/>
        <w:spacing w:after="0" w:line="14" w:lineRule="exact"/>
      </w:pPr>
    </w:p>
    <w:p w:rsidR="0012593F" w:rsidRDefault="0012593F">
      <w:pPr>
        <w:sectPr w:rsidR="0012593F">
          <w:pgSz w:w="16840" w:h="11900"/>
          <w:pgMar w:top="284" w:right="640" w:bottom="40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14</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71A1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Раздел 4.</w:t>
            </w:r>
            <w:r w:rsidRPr="00C3138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 xml:space="preserve"> века </w:t>
            </w:r>
          </w:p>
        </w:tc>
      </w:tr>
      <w:tr w:rsidR="0012593F" w:rsidRPr="00571A14" w:rsidTr="00C31383">
        <w:trPr>
          <w:trHeight w:hRule="exact" w:val="20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4.1.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5</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28.11.2022 17.12.2022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рассказ, </w:t>
            </w:r>
            <w:r w:rsidRPr="00C31383">
              <w:rPr>
                <w:lang w:val="ru-RU"/>
              </w:rPr>
              <w:br/>
            </w:r>
            <w:r w:rsidRPr="00C31383">
              <w:rPr>
                <w:rFonts w:ascii="Times New Roman" w:eastAsia="Times New Roman" w:hAnsi="Times New Roman"/>
                <w:color w:val="000000"/>
                <w:w w:val="97"/>
                <w:sz w:val="16"/>
                <w:lang w:val="ru-RU"/>
              </w:rPr>
              <w:t xml:space="preserve">отвечать на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(подробно и сжато).; </w:t>
            </w:r>
            <w:r w:rsidRPr="00C31383">
              <w:rPr>
                <w:lang w:val="ru-RU"/>
              </w:rPr>
              <w:br/>
            </w:r>
            <w:r w:rsidRPr="00C31383">
              <w:rPr>
                <w:rFonts w:ascii="Times New Roman" w:eastAsia="Times New Roman" w:hAnsi="Times New Roman"/>
                <w:color w:val="000000"/>
                <w:w w:val="97"/>
                <w:sz w:val="16"/>
                <w:lang w:val="ru-RU"/>
              </w:rPr>
              <w:t xml:space="preserve">Выделять наиболее яркие эпизоды произведения.; </w:t>
            </w:r>
            <w:r w:rsidRPr="00C31383">
              <w:rPr>
                <w:lang w:val="ru-RU"/>
              </w:rPr>
              <w:br/>
            </w:r>
            <w:r w:rsidRPr="00C31383">
              <w:rPr>
                <w:rFonts w:ascii="Times New Roman" w:eastAsia="Times New Roman" w:hAnsi="Times New Roman"/>
                <w:color w:val="000000"/>
                <w:w w:val="97"/>
                <w:sz w:val="16"/>
                <w:lang w:val="ru-RU"/>
              </w:rPr>
              <w:t xml:space="preserve">Составлять простой план рассказа.; </w:t>
            </w:r>
            <w:r w:rsidRPr="00C31383">
              <w:rPr>
                <w:lang w:val="ru-RU"/>
              </w:rPr>
              <w:br/>
            </w:r>
            <w:r w:rsidRPr="00C31383">
              <w:rPr>
                <w:rFonts w:ascii="Times New Roman" w:eastAsia="Times New Roman" w:hAnsi="Times New Roman"/>
                <w:color w:val="000000"/>
                <w:w w:val="97"/>
                <w:sz w:val="16"/>
                <w:lang w:val="ru-RU"/>
              </w:rPr>
              <w:t xml:space="preserve">Определять тему, идею произведения.; </w:t>
            </w:r>
            <w:r w:rsidRPr="00C31383">
              <w:rPr>
                <w:lang w:val="ru-RU"/>
              </w:rPr>
              <w:br/>
            </w:r>
            <w:r w:rsidRPr="00C31383">
              <w:rPr>
                <w:rFonts w:ascii="Times New Roman" w:eastAsia="Times New Roman" w:hAnsi="Times New Roman"/>
                <w:color w:val="000000"/>
                <w:w w:val="97"/>
                <w:sz w:val="16"/>
                <w:lang w:val="ru-RU"/>
              </w:rPr>
              <w:t xml:space="preserve">Характеризовать главных героев рассказа.; </w:t>
            </w:r>
            <w:r w:rsidRPr="00C31383">
              <w:rPr>
                <w:lang w:val="ru-RU"/>
              </w:rPr>
              <w:br/>
            </w:r>
            <w:r w:rsidRPr="00C31383">
              <w:rPr>
                <w:rFonts w:ascii="Times New Roman" w:eastAsia="Times New Roman" w:hAnsi="Times New Roman"/>
                <w:color w:val="000000"/>
                <w:w w:val="97"/>
                <w:sz w:val="16"/>
                <w:lang w:val="ru-RU"/>
              </w:rPr>
              <w:t xml:space="preserve">Составлять устный портрет Герасима.; </w:t>
            </w:r>
            <w:r w:rsidRPr="00C31383">
              <w:rPr>
                <w:lang w:val="ru-RU"/>
              </w:rPr>
              <w:br/>
            </w:r>
            <w:r w:rsidRPr="00C31383">
              <w:rPr>
                <w:rFonts w:ascii="Times New Roman" w:eastAsia="Times New Roman" w:hAnsi="Times New Roman"/>
                <w:color w:val="000000"/>
                <w:w w:val="97"/>
                <w:sz w:val="16"/>
                <w:lang w:val="ru-RU"/>
              </w:rPr>
              <w:t xml:space="preserve">Определять роль пейзажных описаний.; </w:t>
            </w:r>
            <w:r w:rsidRPr="00C31383">
              <w:rPr>
                <w:lang w:val="ru-RU"/>
              </w:rPr>
              <w:br/>
            </w:r>
            <w:r w:rsidRPr="00C31383">
              <w:rPr>
                <w:rFonts w:ascii="Times New Roman" w:eastAsia="Times New Roman" w:hAnsi="Times New Roman"/>
                <w:color w:val="000000"/>
                <w:w w:val="97"/>
                <w:sz w:val="16"/>
                <w:lang w:val="ru-RU"/>
              </w:rPr>
              <w:t>Писать сочинение по содержанию рассказа.;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2" w:lineRule="auto"/>
              <w:ind w:left="72" w:right="144"/>
              <w:rPr>
                <w:lang w:val="ru-RU"/>
              </w:rPr>
            </w:pPr>
            <w:r w:rsidRPr="00C31383">
              <w:rPr>
                <w:rFonts w:ascii="Times New Roman" w:eastAsia="Times New Roman" w:hAnsi="Times New Roman"/>
                <w:color w:val="000000"/>
                <w:w w:val="97"/>
                <w:sz w:val="16"/>
                <w:lang w:val="ru-RU"/>
              </w:rPr>
              <w:t>Устный опрос; проектная работа; написание сочинения;</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right="1152"/>
              <w:jc w:val="center"/>
              <w:rPr>
                <w:lang w:val="ru-RU"/>
              </w:rPr>
            </w:pPr>
            <w:r>
              <w:rPr>
                <w:rFonts w:ascii="Times New Roman" w:eastAsia="Times New Roman" w:hAnsi="Times New Roman"/>
                <w:color w:val="000000"/>
                <w:w w:val="97"/>
                <w:sz w:val="16"/>
              </w:rPr>
              <w:t>https</w:t>
            </w:r>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31383">
              <w:rPr>
                <w:rFonts w:ascii="Times New Roman" w:eastAsia="Times New Roman" w:hAnsi="Times New Roman"/>
                <w:color w:val="000000"/>
                <w:w w:val="97"/>
                <w:sz w:val="16"/>
                <w:lang w:val="ru-RU"/>
              </w:rPr>
              <w:t>/7381/</w:t>
            </w:r>
            <w:r>
              <w:rPr>
                <w:rFonts w:ascii="Times New Roman" w:eastAsia="Times New Roman" w:hAnsi="Times New Roman"/>
                <w:color w:val="000000"/>
                <w:w w:val="97"/>
                <w:sz w:val="16"/>
              </w:rPr>
              <w:t>start</w:t>
            </w:r>
            <w:r w:rsidRPr="00C31383">
              <w:rPr>
                <w:rFonts w:ascii="Times New Roman" w:eastAsia="Times New Roman" w:hAnsi="Times New Roman"/>
                <w:color w:val="000000"/>
                <w:w w:val="97"/>
                <w:sz w:val="16"/>
                <w:lang w:val="ru-RU"/>
              </w:rPr>
              <w:t xml:space="preserve">/244754/ </w:t>
            </w:r>
            <w:r>
              <w:rPr>
                <w:rFonts w:ascii="Times New Roman" w:eastAsia="Times New Roman" w:hAnsi="Times New Roman"/>
                <w:color w:val="000000"/>
                <w:w w:val="97"/>
                <w:sz w:val="16"/>
              </w:rPr>
              <w:t>https</w:t>
            </w:r>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31383">
              <w:rPr>
                <w:rFonts w:ascii="Times New Roman" w:eastAsia="Times New Roman" w:hAnsi="Times New Roman"/>
                <w:color w:val="000000"/>
                <w:w w:val="97"/>
                <w:sz w:val="16"/>
                <w:lang w:val="ru-RU"/>
              </w:rPr>
              <w:t>/7381/</w:t>
            </w:r>
            <w:r>
              <w:rPr>
                <w:rFonts w:ascii="Times New Roman" w:eastAsia="Times New Roman" w:hAnsi="Times New Roman"/>
                <w:color w:val="000000"/>
                <w:w w:val="97"/>
                <w:sz w:val="16"/>
              </w:rPr>
              <w:t>main</w:t>
            </w:r>
            <w:r w:rsidRPr="00C31383">
              <w:rPr>
                <w:rFonts w:ascii="Times New Roman" w:eastAsia="Times New Roman" w:hAnsi="Times New Roman"/>
                <w:color w:val="000000"/>
                <w:w w:val="97"/>
                <w:sz w:val="16"/>
                <w:lang w:val="ru-RU"/>
              </w:rPr>
              <w:t>/244758/</w:t>
            </w:r>
          </w:p>
        </w:tc>
      </w:tr>
      <w:tr w:rsidR="0012593F" w:rsidRPr="00571A14" w:rsidTr="00C31383">
        <w:trPr>
          <w:trHeight w:hRule="exact" w:val="18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4.2.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Pr>
                <w:lang w:val="ru-RU"/>
              </w:rPr>
            </w:pPr>
            <w:r w:rsidRPr="00C31383">
              <w:rPr>
                <w:rFonts w:ascii="Times New Roman" w:eastAsia="Times New Roman" w:hAnsi="Times New Roman"/>
                <w:b/>
                <w:color w:val="000000"/>
                <w:w w:val="97"/>
                <w:sz w:val="16"/>
                <w:lang w:val="ru-RU"/>
              </w:rPr>
              <w:t>Н. А. Некрасов. Стихотворения (не менее двух). «Крестьянские дети».</w:t>
            </w:r>
          </w:p>
          <w:p w:rsidR="0012593F" w:rsidRPr="00C31383" w:rsidRDefault="00C31383">
            <w:pPr>
              <w:autoSpaceDE w:val="0"/>
              <w:autoSpaceDN w:val="0"/>
              <w:spacing w:before="20" w:after="0" w:line="245" w:lineRule="auto"/>
              <w:ind w:left="72" w:right="144"/>
              <w:rPr>
                <w:lang w:val="ru-RU"/>
              </w:rPr>
            </w:pPr>
            <w:r w:rsidRPr="00C31383">
              <w:rPr>
                <w:rFonts w:ascii="Times New Roman" w:eastAsia="Times New Roman" w:hAnsi="Times New Roman"/>
                <w:b/>
                <w:color w:val="000000"/>
                <w:w w:val="97"/>
                <w:sz w:val="16"/>
                <w:lang w:val="ru-RU"/>
              </w:rPr>
              <w:t>«Школьник».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0.25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19.12.2022 28.12.2022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Выразительно читать поэтический текст, в том числе по ролям.; </w:t>
            </w:r>
          </w:p>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Определять тематическое содержание стихотворения.; </w:t>
            </w:r>
          </w:p>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C31383">
              <w:rPr>
                <w:lang w:val="ru-RU"/>
              </w:rPr>
              <w:br/>
            </w:r>
            <w:r w:rsidRPr="00C31383">
              <w:rPr>
                <w:rFonts w:ascii="Times New Roman" w:eastAsia="Times New Roman" w:hAnsi="Times New Roman"/>
                <w:color w:val="000000"/>
                <w:w w:val="97"/>
                <w:sz w:val="16"/>
                <w:lang w:val="ru-RU"/>
              </w:rPr>
              <w:t xml:space="preserve">Определять отношение автора к детям.; </w:t>
            </w:r>
          </w:p>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Выявлять средства художественной выразительности.; </w:t>
            </w:r>
          </w:p>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Заучивать стихотворение наизусть.;</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0" w:lineRule="auto"/>
              <w:ind w:left="72"/>
              <w:rPr>
                <w:lang w:val="ru-RU"/>
              </w:rPr>
            </w:pPr>
            <w:r w:rsidRPr="00C31383">
              <w:rPr>
                <w:rFonts w:ascii="Times New Roman" w:eastAsia="Times New Roman" w:hAnsi="Times New Roman"/>
                <w:color w:val="000000"/>
                <w:w w:val="97"/>
                <w:sz w:val="16"/>
                <w:lang w:val="ru-RU"/>
              </w:rPr>
              <w:t xml:space="preserve">Самооценка с </w:t>
            </w:r>
            <w:proofErr w:type="spellStart"/>
            <w:r w:rsidRPr="00C31383">
              <w:rPr>
                <w:rFonts w:ascii="Times New Roman" w:eastAsia="Times New Roman" w:hAnsi="Times New Roman"/>
                <w:color w:val="000000"/>
                <w:w w:val="97"/>
                <w:sz w:val="16"/>
                <w:lang w:val="ru-RU"/>
              </w:rPr>
              <w:t>использованием«Оценочного</w:t>
            </w:r>
            <w:proofErr w:type="spellEnd"/>
            <w:r w:rsidRPr="00C31383">
              <w:rPr>
                <w:rFonts w:ascii="Times New Roman" w:eastAsia="Times New Roman" w:hAnsi="Times New Roman"/>
                <w:color w:val="000000"/>
                <w:w w:val="97"/>
                <w:sz w:val="16"/>
                <w:lang w:val="ru-RU"/>
              </w:rPr>
              <w:t xml:space="preserve"> листа»;</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31383">
              <w:rPr>
                <w:rFonts w:ascii="Times New Roman" w:eastAsia="Times New Roman" w:hAnsi="Times New Roman"/>
                <w:color w:val="000000"/>
                <w:w w:val="97"/>
                <w:sz w:val="16"/>
                <w:lang w:val="ru-RU"/>
              </w:rPr>
              <w:t>/7384/</w:t>
            </w:r>
            <w:r>
              <w:rPr>
                <w:rFonts w:ascii="Times New Roman" w:eastAsia="Times New Roman" w:hAnsi="Times New Roman"/>
                <w:color w:val="000000"/>
                <w:w w:val="97"/>
                <w:sz w:val="16"/>
              </w:rPr>
              <w:t>main</w:t>
            </w:r>
            <w:r w:rsidRPr="00C31383">
              <w:rPr>
                <w:rFonts w:ascii="Times New Roman" w:eastAsia="Times New Roman" w:hAnsi="Times New Roman"/>
                <w:color w:val="000000"/>
                <w:w w:val="97"/>
                <w:sz w:val="16"/>
                <w:lang w:val="ru-RU"/>
              </w:rPr>
              <w:t>/244886/</w:t>
            </w:r>
          </w:p>
        </w:tc>
      </w:tr>
    </w:tbl>
    <w:p w:rsidR="0012593F" w:rsidRPr="00C31383" w:rsidRDefault="0012593F">
      <w:pPr>
        <w:autoSpaceDE w:val="0"/>
        <w:autoSpaceDN w:val="0"/>
        <w:spacing w:after="0" w:line="14" w:lineRule="exact"/>
        <w:rPr>
          <w:lang w:val="ru-RU"/>
        </w:rPr>
      </w:pPr>
    </w:p>
    <w:p w:rsidR="0012593F" w:rsidRPr="00C31383" w:rsidRDefault="0012593F">
      <w:pPr>
        <w:rPr>
          <w:lang w:val="ru-RU"/>
        </w:rPr>
        <w:sectPr w:rsidR="0012593F" w:rsidRPr="00C31383">
          <w:pgSz w:w="16840" w:h="11900"/>
          <w:pgMar w:top="284" w:right="640" w:bottom="1440" w:left="666" w:header="720" w:footer="720" w:gutter="0"/>
          <w:cols w:space="720" w:equalWidth="0">
            <w:col w:w="15534" w:space="0"/>
          </w:cols>
          <w:docGrid w:linePitch="360"/>
        </w:sectPr>
      </w:pPr>
    </w:p>
    <w:p w:rsidR="0012593F" w:rsidRPr="00C31383" w:rsidRDefault="0012593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3098"/>
        <w:gridCol w:w="528"/>
        <w:gridCol w:w="655"/>
        <w:gridCol w:w="992"/>
        <w:gridCol w:w="851"/>
        <w:gridCol w:w="4252"/>
        <w:gridCol w:w="1276"/>
        <w:gridCol w:w="3454"/>
      </w:tblGrid>
      <w:tr w:rsidR="0012593F" w:rsidRPr="00571A14" w:rsidTr="003033C0">
        <w:trPr>
          <w:trHeight w:hRule="exact" w:val="256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4.3.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Л. Н. Толстой.</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5</w:t>
            </w:r>
          </w:p>
        </w:tc>
        <w:tc>
          <w:tcPr>
            <w:tcW w:w="65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29.12.2022 14.01.2023</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ight="144"/>
              <w:rPr>
                <w:lang w:val="ru-RU"/>
              </w:rPr>
            </w:pPr>
            <w:r w:rsidRPr="00C31383">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C31383">
              <w:rPr>
                <w:lang w:val="ru-RU"/>
              </w:rPr>
              <w:br/>
            </w:r>
            <w:r w:rsidRPr="00C31383">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особенности.; Выделять ключевые эпизоды в тексте произведения.; </w:t>
            </w:r>
            <w:r w:rsidRPr="00C31383">
              <w:rPr>
                <w:lang w:val="ru-RU"/>
              </w:rPr>
              <w:br/>
            </w:r>
            <w:r w:rsidRPr="00C31383">
              <w:rPr>
                <w:rFonts w:ascii="Times New Roman" w:eastAsia="Times New Roman" w:hAnsi="Times New Roman"/>
                <w:color w:val="000000"/>
                <w:w w:val="97"/>
                <w:sz w:val="16"/>
                <w:lang w:val="ru-RU"/>
              </w:rPr>
              <w:t xml:space="preserve">Составлять план сообщения о главных героях произведения.; Составлять сравнительную характеристику Жилина и </w:t>
            </w:r>
            <w:proofErr w:type="spellStart"/>
            <w:r w:rsidRPr="00C31383">
              <w:rPr>
                <w:rFonts w:ascii="Times New Roman" w:eastAsia="Times New Roman" w:hAnsi="Times New Roman"/>
                <w:color w:val="000000"/>
                <w:w w:val="97"/>
                <w:sz w:val="16"/>
                <w:lang w:val="ru-RU"/>
              </w:rPr>
              <w:t>Костылина</w:t>
            </w:r>
            <w:proofErr w:type="spellEnd"/>
            <w:r w:rsidRPr="00C31383">
              <w:rPr>
                <w:rFonts w:ascii="Times New Roman" w:eastAsia="Times New Roman" w:hAnsi="Times New Roman"/>
                <w:color w:val="000000"/>
                <w:w w:val="97"/>
                <w:sz w:val="16"/>
                <w:lang w:val="ru-RU"/>
              </w:rPr>
              <w:t xml:space="preserve">.; </w:t>
            </w:r>
            <w:r w:rsidRPr="00C31383">
              <w:rPr>
                <w:lang w:val="ru-RU"/>
              </w:rPr>
              <w:br/>
            </w:r>
            <w:r w:rsidRPr="00C31383">
              <w:rPr>
                <w:rFonts w:ascii="Times New Roman" w:eastAsia="Times New Roman" w:hAnsi="Times New Roman"/>
                <w:color w:val="000000"/>
                <w:w w:val="97"/>
                <w:sz w:val="16"/>
                <w:lang w:val="ru-RU"/>
              </w:rPr>
              <w:t>Характеризовать горцев, их</w:t>
            </w:r>
            <w:r w:rsidR="003033C0">
              <w:rPr>
                <w:rFonts w:ascii="Times New Roman" w:eastAsia="Times New Roman" w:hAnsi="Times New Roman"/>
                <w:color w:val="000000"/>
                <w:w w:val="97"/>
                <w:sz w:val="16"/>
                <w:lang w:val="ru-RU"/>
              </w:rPr>
              <w:t xml:space="preserve"> </w:t>
            </w:r>
            <w:r w:rsidRPr="00C31383">
              <w:rPr>
                <w:rFonts w:ascii="Times New Roman" w:eastAsia="Times New Roman" w:hAnsi="Times New Roman"/>
                <w:color w:val="000000"/>
                <w:w w:val="97"/>
                <w:sz w:val="16"/>
                <w:lang w:val="ru-RU"/>
              </w:rPr>
              <w:t xml:space="preserve">обычаи и нравы.; </w:t>
            </w:r>
            <w:r w:rsidRPr="00C31383">
              <w:rPr>
                <w:lang w:val="ru-RU"/>
              </w:rPr>
              <w:br/>
            </w:r>
            <w:r w:rsidRPr="00C31383">
              <w:rPr>
                <w:rFonts w:ascii="Times New Roman" w:eastAsia="Times New Roman" w:hAnsi="Times New Roman"/>
                <w:color w:val="000000"/>
                <w:w w:val="97"/>
                <w:sz w:val="16"/>
                <w:lang w:val="ru-RU"/>
              </w:rPr>
              <w:t xml:space="preserve">Давать собственную интерпретацию и оценку рассказа.; </w:t>
            </w:r>
            <w:r w:rsidRPr="00C31383">
              <w:rPr>
                <w:lang w:val="ru-RU"/>
              </w:rPr>
              <w:br/>
            </w:r>
            <w:r w:rsidRPr="00C31383">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3033C0" w:rsidRDefault="00C31383">
            <w:pPr>
              <w:autoSpaceDE w:val="0"/>
              <w:autoSpaceDN w:val="0"/>
              <w:spacing w:before="78" w:after="0" w:line="247" w:lineRule="auto"/>
              <w:ind w:left="72" w:right="144"/>
              <w:rPr>
                <w:lang w:val="ru-RU"/>
              </w:rPr>
            </w:pPr>
            <w:r w:rsidRPr="003033C0">
              <w:rPr>
                <w:rFonts w:ascii="Times New Roman" w:eastAsia="Times New Roman" w:hAnsi="Times New Roman"/>
                <w:color w:val="000000"/>
                <w:w w:val="97"/>
                <w:sz w:val="16"/>
                <w:lang w:val="ru-RU"/>
              </w:rPr>
              <w:t xml:space="preserve">Устный опрос; письменный </w:t>
            </w:r>
            <w:r w:rsidRPr="003033C0">
              <w:rPr>
                <w:lang w:val="ru-RU"/>
              </w:rPr>
              <w:br/>
            </w:r>
            <w:r w:rsidRPr="003033C0">
              <w:rPr>
                <w:rFonts w:ascii="Times New Roman" w:eastAsia="Times New Roman" w:hAnsi="Times New Roman"/>
                <w:color w:val="000000"/>
                <w:w w:val="97"/>
                <w:sz w:val="16"/>
                <w:lang w:val="ru-RU"/>
              </w:rPr>
              <w:t>контроль;</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221C6A" w:rsidRDefault="00C31383">
            <w:pPr>
              <w:autoSpaceDE w:val="0"/>
              <w:autoSpaceDN w:val="0"/>
              <w:spacing w:before="78" w:after="0" w:line="247" w:lineRule="auto"/>
              <w:ind w:left="72" w:right="1152"/>
              <w:rPr>
                <w:lang w:val="ru-RU"/>
              </w:rPr>
            </w:pPr>
            <w:r>
              <w:rPr>
                <w:rFonts w:ascii="Times New Roman" w:eastAsia="Times New Roman" w:hAnsi="Times New Roman"/>
                <w:color w:val="000000"/>
                <w:w w:val="97"/>
                <w:sz w:val="16"/>
              </w:rPr>
              <w:t>https</w:t>
            </w:r>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3033C0">
              <w:rPr>
                <w:rFonts w:ascii="Times New Roman" w:eastAsia="Times New Roman" w:hAnsi="Times New Roman"/>
                <w:color w:val="000000"/>
                <w:w w:val="97"/>
                <w:sz w:val="16"/>
                <w:lang w:val="ru-RU"/>
              </w:rPr>
              <w:t>/7378/</w:t>
            </w:r>
            <w:r>
              <w:rPr>
                <w:rFonts w:ascii="Times New Roman" w:eastAsia="Times New Roman" w:hAnsi="Times New Roman"/>
                <w:color w:val="000000"/>
                <w:w w:val="97"/>
                <w:sz w:val="16"/>
              </w:rPr>
              <w:t>main</w:t>
            </w:r>
            <w:r w:rsidRPr="003033C0">
              <w:rPr>
                <w:rFonts w:ascii="Times New Roman" w:eastAsia="Times New Roman" w:hAnsi="Times New Roman"/>
                <w:color w:val="000000"/>
                <w:w w:val="97"/>
                <w:sz w:val="16"/>
                <w:lang w:val="ru-RU"/>
              </w:rPr>
              <w:t xml:space="preserve">/245558/ </w:t>
            </w:r>
            <w:r>
              <w:rPr>
                <w:rFonts w:ascii="Times New Roman" w:eastAsia="Times New Roman" w:hAnsi="Times New Roman"/>
                <w:color w:val="000000"/>
                <w:w w:val="97"/>
                <w:sz w:val="16"/>
              </w:rPr>
              <w:t>https</w:t>
            </w:r>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21C6A">
              <w:rPr>
                <w:rFonts w:ascii="Times New Roman" w:eastAsia="Times New Roman" w:hAnsi="Times New Roman"/>
                <w:color w:val="000000"/>
                <w:w w:val="97"/>
                <w:sz w:val="16"/>
                <w:lang w:val="ru-RU"/>
              </w:rPr>
              <w:t>/7378/</w:t>
            </w:r>
            <w:r>
              <w:rPr>
                <w:rFonts w:ascii="Times New Roman" w:eastAsia="Times New Roman" w:hAnsi="Times New Roman"/>
                <w:color w:val="000000"/>
                <w:w w:val="97"/>
                <w:sz w:val="16"/>
              </w:rPr>
              <w:t>train</w:t>
            </w:r>
            <w:r w:rsidRPr="00221C6A">
              <w:rPr>
                <w:rFonts w:ascii="Times New Roman" w:eastAsia="Times New Roman" w:hAnsi="Times New Roman"/>
                <w:color w:val="000000"/>
                <w:w w:val="97"/>
                <w:sz w:val="16"/>
                <w:lang w:val="ru-RU"/>
              </w:rPr>
              <w:t xml:space="preserve">/245562/ </w:t>
            </w:r>
            <w:r>
              <w:rPr>
                <w:rFonts w:ascii="Times New Roman" w:eastAsia="Times New Roman" w:hAnsi="Times New Roman"/>
                <w:color w:val="000000"/>
                <w:w w:val="97"/>
                <w:sz w:val="16"/>
              </w:rPr>
              <w:t>https</w:t>
            </w:r>
            <w:r w:rsidRPr="00221C6A">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221C6A">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21C6A">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21C6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221C6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21C6A">
              <w:rPr>
                <w:rFonts w:ascii="Times New Roman" w:eastAsia="Times New Roman" w:hAnsi="Times New Roman"/>
                <w:color w:val="000000"/>
                <w:w w:val="97"/>
                <w:sz w:val="16"/>
                <w:lang w:val="ru-RU"/>
              </w:rPr>
              <w:t>/7378/</w:t>
            </w:r>
            <w:r>
              <w:rPr>
                <w:rFonts w:ascii="Times New Roman" w:eastAsia="Times New Roman" w:hAnsi="Times New Roman"/>
                <w:color w:val="000000"/>
                <w:w w:val="97"/>
                <w:sz w:val="16"/>
              </w:rPr>
              <w:t>control</w:t>
            </w:r>
            <w:r w:rsidRPr="00221C6A">
              <w:rPr>
                <w:rFonts w:ascii="Times New Roman" w:eastAsia="Times New Roman" w:hAnsi="Times New Roman"/>
                <w:color w:val="000000"/>
                <w:w w:val="97"/>
                <w:sz w:val="16"/>
                <w:lang w:val="ru-RU"/>
              </w:rPr>
              <w:t>/1/</w:t>
            </w:r>
          </w:p>
        </w:tc>
      </w:tr>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13</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71A1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C31383">
              <w:rPr>
                <w:rFonts w:ascii="Times New Roman" w:eastAsia="Times New Roman" w:hAnsi="Times New Roman"/>
                <w:color w:val="000000"/>
                <w:w w:val="97"/>
                <w:sz w:val="16"/>
                <w:lang w:val="ru-RU"/>
              </w:rPr>
              <w:t>—ХХ веков</w:t>
            </w:r>
          </w:p>
        </w:tc>
      </w:tr>
      <w:tr w:rsidR="0012593F" w:rsidTr="003033C0">
        <w:trPr>
          <w:trHeight w:hRule="exact" w:val="18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0" w:lineRule="auto"/>
              <w:ind w:left="72" w:right="288"/>
              <w:rPr>
                <w:lang w:val="ru-RU"/>
              </w:rPr>
            </w:pPr>
            <w:r w:rsidRPr="00C31383">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Например, стихотворения А. К.</w:t>
            </w:r>
          </w:p>
          <w:p w:rsidR="0012593F" w:rsidRPr="00C31383" w:rsidRDefault="00C31383">
            <w:pPr>
              <w:autoSpaceDE w:val="0"/>
              <w:autoSpaceDN w:val="0"/>
              <w:spacing w:before="18" w:after="0" w:line="245" w:lineRule="auto"/>
              <w:ind w:left="72"/>
              <w:rPr>
                <w:lang w:val="ru-RU"/>
              </w:rPr>
            </w:pPr>
            <w:r w:rsidRPr="00C31383">
              <w:rPr>
                <w:rFonts w:ascii="Times New Roman" w:eastAsia="Times New Roman" w:hAnsi="Times New Roman"/>
                <w:b/>
                <w:color w:val="000000"/>
                <w:w w:val="97"/>
                <w:sz w:val="16"/>
                <w:lang w:val="ru-RU"/>
              </w:rPr>
              <w:t>Толстого, Ф. И. Тютчева, А. А. Фета, И. А. Бунина, А. А. Блока, С. А. Есенина, Н.</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 xml:space="preserve">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4</w:t>
            </w:r>
          </w:p>
        </w:tc>
        <w:tc>
          <w:tcPr>
            <w:tcW w:w="65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23.01.2023</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w:t>
            </w:r>
            <w:r w:rsidRPr="00C31383">
              <w:rPr>
                <w:lang w:val="ru-RU"/>
              </w:rPr>
              <w:br/>
            </w:r>
            <w:r w:rsidRPr="00C31383">
              <w:rPr>
                <w:rFonts w:ascii="Times New Roman" w:eastAsia="Times New Roman" w:hAnsi="Times New Roman"/>
                <w:color w:val="000000"/>
                <w:w w:val="97"/>
                <w:sz w:val="16"/>
                <w:lang w:val="ru-RU"/>
              </w:rPr>
              <w:t xml:space="preserve">Выявлять музыкальность поэтического текста.; </w:t>
            </w:r>
            <w:r w:rsidRPr="00C31383">
              <w:rPr>
                <w:lang w:val="ru-RU"/>
              </w:rPr>
              <w:br/>
            </w:r>
            <w:r w:rsidRPr="00C31383">
              <w:rPr>
                <w:rFonts w:ascii="Times New Roman" w:eastAsia="Times New Roman" w:hAnsi="Times New Roman"/>
                <w:color w:val="000000"/>
                <w:w w:val="97"/>
                <w:sz w:val="16"/>
                <w:lang w:val="ru-RU"/>
              </w:rPr>
              <w:t xml:space="preserve">Выражать личное читательское отношение к прочитанному.; </w:t>
            </w:r>
            <w:r w:rsidRPr="00C31383">
              <w:rPr>
                <w:lang w:val="ru-RU"/>
              </w:rPr>
              <w:br/>
            </w:r>
            <w:r w:rsidRPr="00C31383">
              <w:rPr>
                <w:rFonts w:ascii="Times New Roman" w:eastAsia="Times New Roman" w:hAnsi="Times New Roman"/>
                <w:color w:val="000000"/>
                <w:w w:val="97"/>
                <w:sz w:val="16"/>
                <w:lang w:val="ru-RU"/>
              </w:rPr>
              <w:t>Заучивать одно из стихотворений наизусть.;</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right="1152"/>
              <w:jc w:val="center"/>
            </w:pPr>
            <w:r>
              <w:rPr>
                <w:rFonts w:ascii="Times New Roman" w:eastAsia="Times New Roman" w:hAnsi="Times New Roman"/>
                <w:color w:val="000000"/>
                <w:w w:val="97"/>
                <w:sz w:val="16"/>
              </w:rPr>
              <w:t>https://resh.edu.ru/subject/lesson/7379/start/244562/ https://resh.edu.ru/subject/lesson/7379/main/244566/ https://resh.edu.ru/subject/lesson/7374/start/244946/</w:t>
            </w:r>
          </w:p>
        </w:tc>
      </w:tr>
    </w:tbl>
    <w:p w:rsidR="0012593F" w:rsidRDefault="0012593F">
      <w:pPr>
        <w:autoSpaceDE w:val="0"/>
        <w:autoSpaceDN w:val="0"/>
        <w:spacing w:after="0" w:line="14" w:lineRule="exact"/>
      </w:pPr>
    </w:p>
    <w:p w:rsidR="0012593F" w:rsidRDefault="0012593F">
      <w:pPr>
        <w:sectPr w:rsidR="0012593F">
          <w:pgSz w:w="16840" w:h="11900"/>
          <w:pgMar w:top="284" w:right="640" w:bottom="144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454"/>
      </w:tblGrid>
      <w:tr w:rsidR="0012593F" w:rsidTr="003033C0">
        <w:trPr>
          <w:trHeight w:hRule="exact" w:val="298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ight="432"/>
              <w:rPr>
                <w:lang w:val="ru-RU"/>
              </w:rPr>
            </w:pPr>
            <w:r w:rsidRPr="00C31383">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C31383">
              <w:rPr>
                <w:rFonts w:ascii="Times New Roman" w:eastAsia="Times New Roman" w:hAnsi="Times New Roman"/>
                <w:b/>
                <w:color w:val="000000"/>
                <w:w w:val="97"/>
                <w:sz w:val="16"/>
                <w:lang w:val="ru-RU"/>
              </w:rPr>
              <w:t xml:space="preserve"> веков. </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А. П. Чехов (два рассказа по выбору).</w:t>
            </w:r>
          </w:p>
          <w:p w:rsidR="0012593F" w:rsidRPr="00C31383" w:rsidRDefault="00C31383">
            <w:pPr>
              <w:autoSpaceDE w:val="0"/>
              <w:autoSpaceDN w:val="0"/>
              <w:spacing w:before="20" w:after="0" w:line="245" w:lineRule="auto"/>
              <w:ind w:left="72" w:right="432"/>
              <w:rPr>
                <w:lang w:val="ru-RU"/>
              </w:rPr>
            </w:pPr>
            <w:r w:rsidRPr="00C31383">
              <w:rPr>
                <w:rFonts w:ascii="Times New Roman" w:eastAsia="Times New Roman" w:hAnsi="Times New Roman"/>
                <w:b/>
                <w:color w:val="000000"/>
                <w:w w:val="97"/>
                <w:sz w:val="16"/>
                <w:lang w:val="ru-RU"/>
              </w:rPr>
              <w:t xml:space="preserve">Например, «Лошадиная </w:t>
            </w:r>
            <w:proofErr w:type="spellStart"/>
            <w:r w:rsidRPr="00C31383">
              <w:rPr>
                <w:rFonts w:ascii="Times New Roman" w:eastAsia="Times New Roman" w:hAnsi="Times New Roman"/>
                <w:b/>
                <w:color w:val="000000"/>
                <w:w w:val="97"/>
                <w:sz w:val="16"/>
                <w:lang w:val="ru-RU"/>
              </w:rPr>
              <w:t>фамилия»,«Мальчики</w:t>
            </w:r>
            <w:proofErr w:type="spellEnd"/>
            <w:r w:rsidRPr="00C31383">
              <w:rPr>
                <w:rFonts w:ascii="Times New Roman" w:eastAsia="Times New Roman" w:hAnsi="Times New Roman"/>
                <w:b/>
                <w:color w:val="000000"/>
                <w:w w:val="97"/>
                <w:sz w:val="16"/>
                <w:lang w:val="ru-RU"/>
              </w:rPr>
              <w:t xml:space="preserve">»,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24.01.2023 31.01.2023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Pr>
                <w:lang w:val="ru-RU"/>
              </w:rPr>
            </w:pPr>
            <w:r w:rsidRPr="00C3138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r w:rsidRPr="00C31383">
              <w:rPr>
                <w:lang w:val="ru-RU"/>
              </w:rPr>
              <w:br/>
            </w:r>
            <w:r w:rsidRPr="00C31383">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C31383">
              <w:rPr>
                <w:lang w:val="ru-RU"/>
              </w:rPr>
              <w:br/>
            </w:r>
            <w:r w:rsidRPr="00C31383">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r w:rsidRPr="00C31383">
              <w:rPr>
                <w:lang w:val="ru-RU"/>
              </w:rPr>
              <w:br/>
            </w:r>
            <w:r w:rsidRPr="00C31383">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Выявлять детали, создающие </w:t>
            </w:r>
            <w:r w:rsidRPr="00C31383">
              <w:rPr>
                <w:lang w:val="ru-RU"/>
              </w:rPr>
              <w:br/>
            </w:r>
            <w:r w:rsidRPr="00C31383">
              <w:rPr>
                <w:rFonts w:ascii="Times New Roman" w:eastAsia="Times New Roman" w:hAnsi="Times New Roman"/>
                <w:color w:val="000000"/>
                <w:w w:val="97"/>
                <w:sz w:val="16"/>
                <w:lang w:val="ru-RU"/>
              </w:rPr>
              <w:t xml:space="preserve">комический эффект.; </w:t>
            </w:r>
            <w:r w:rsidRPr="00C31383">
              <w:rPr>
                <w:lang w:val="ru-RU"/>
              </w:rPr>
              <w:br/>
            </w:r>
            <w:r w:rsidRPr="00C31383">
              <w:rPr>
                <w:rFonts w:ascii="Times New Roman" w:eastAsia="Times New Roman" w:hAnsi="Times New Roman"/>
                <w:color w:val="000000"/>
                <w:w w:val="97"/>
                <w:sz w:val="16"/>
                <w:lang w:val="ru-RU"/>
              </w:rPr>
              <w:t xml:space="preserve">Инсценировать один из рассказов или его фрагмент.; </w:t>
            </w:r>
            <w:r w:rsidRPr="00C31383">
              <w:rPr>
                <w:lang w:val="ru-RU"/>
              </w:rPr>
              <w:br/>
            </w:r>
            <w:r w:rsidRPr="00C31383">
              <w:rPr>
                <w:rFonts w:ascii="Times New Roman" w:eastAsia="Times New Roman" w:hAnsi="Times New Roman"/>
                <w:color w:val="000000"/>
                <w:w w:val="97"/>
                <w:sz w:val="16"/>
                <w:lang w:val="ru-RU"/>
              </w:rPr>
              <w:t>Пользоваться библиотечным каталогом для поиска книги.;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https://resh.edu.ru/subject/lesson/7375/main/245334/</w:t>
            </w:r>
          </w:p>
        </w:tc>
      </w:tr>
      <w:tr w:rsidR="0012593F" w:rsidTr="003033C0">
        <w:trPr>
          <w:trHeight w:hRule="exact" w:val="254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0" w:lineRule="auto"/>
              <w:ind w:left="72"/>
              <w:rPr>
                <w:lang w:val="ru-RU"/>
              </w:rPr>
            </w:pPr>
            <w:r w:rsidRPr="00C31383">
              <w:rPr>
                <w:rFonts w:ascii="Times New Roman" w:eastAsia="Times New Roman" w:hAnsi="Times New Roman"/>
                <w:b/>
                <w:color w:val="000000"/>
                <w:w w:val="97"/>
                <w:sz w:val="16"/>
                <w:lang w:val="ru-RU"/>
              </w:rPr>
              <w:t xml:space="preserve">М. М. Зощенко (два рассказа по выбору). Например, «Галоша», «Лёля и </w:t>
            </w:r>
            <w:proofErr w:type="spellStart"/>
            <w:r w:rsidRPr="00C31383">
              <w:rPr>
                <w:rFonts w:ascii="Times New Roman" w:eastAsia="Times New Roman" w:hAnsi="Times New Roman"/>
                <w:b/>
                <w:color w:val="000000"/>
                <w:w w:val="97"/>
                <w:sz w:val="16"/>
                <w:lang w:val="ru-RU"/>
              </w:rPr>
              <w:t>Минька»,«Ёлка</w:t>
            </w:r>
            <w:proofErr w:type="spellEnd"/>
            <w:r w:rsidRPr="00C31383">
              <w:rPr>
                <w:rFonts w:ascii="Times New Roman" w:eastAsia="Times New Roman" w:hAnsi="Times New Roman"/>
                <w:b/>
                <w:color w:val="000000"/>
                <w:w w:val="97"/>
                <w:sz w:val="16"/>
                <w:lang w:val="ru-RU"/>
              </w:rPr>
              <w:t>»,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01.02.2023 04.02.2023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Pr>
                <w:lang w:val="ru-RU"/>
              </w:rPr>
            </w:pPr>
            <w:r w:rsidRPr="00C3138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r w:rsidRPr="00C31383">
              <w:rPr>
                <w:lang w:val="ru-RU"/>
              </w:rPr>
              <w:br/>
            </w:r>
            <w:r w:rsidRPr="00C31383">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C31383">
              <w:rPr>
                <w:lang w:val="ru-RU"/>
              </w:rPr>
              <w:br/>
            </w:r>
            <w:r w:rsidRPr="00C31383">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r w:rsidRPr="00C31383">
              <w:rPr>
                <w:lang w:val="ru-RU"/>
              </w:rPr>
              <w:br/>
            </w:r>
            <w:r w:rsidRPr="00C31383">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Выявлять детали, создающие </w:t>
            </w:r>
            <w:r w:rsidRPr="00C31383">
              <w:rPr>
                <w:lang w:val="ru-RU"/>
              </w:rPr>
              <w:br/>
            </w:r>
            <w:r w:rsidRPr="00C31383">
              <w:rPr>
                <w:rFonts w:ascii="Times New Roman" w:eastAsia="Times New Roman" w:hAnsi="Times New Roman"/>
                <w:color w:val="000000"/>
                <w:w w:val="97"/>
                <w:sz w:val="16"/>
                <w:lang w:val="ru-RU"/>
              </w:rPr>
              <w:t>комический эффект.;</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https://yadi.sk/i/puGWSiNtdtLgG</w:t>
            </w:r>
          </w:p>
        </w:tc>
      </w:tr>
    </w:tbl>
    <w:p w:rsidR="0012593F" w:rsidRDefault="0012593F">
      <w:pPr>
        <w:autoSpaceDE w:val="0"/>
        <w:autoSpaceDN w:val="0"/>
        <w:spacing w:after="0" w:line="14" w:lineRule="exact"/>
      </w:pPr>
    </w:p>
    <w:p w:rsidR="0012593F" w:rsidRDefault="0012593F">
      <w:pPr>
        <w:sectPr w:rsidR="0012593F">
          <w:pgSz w:w="16840" w:h="11900"/>
          <w:pgMar w:top="284" w:right="640" w:bottom="988"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119"/>
      </w:tblGrid>
      <w:tr w:rsidR="0012593F" w:rsidTr="00D5269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5.4.</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ight="144"/>
              <w:rPr>
                <w:lang w:val="ru-RU"/>
              </w:rPr>
            </w:pPr>
            <w:r w:rsidRPr="00C31383">
              <w:rPr>
                <w:rFonts w:ascii="Times New Roman" w:eastAsia="Times New Roman" w:hAnsi="Times New Roman"/>
                <w:b/>
                <w:color w:val="000000"/>
                <w:w w:val="97"/>
                <w:sz w:val="16"/>
                <w:lang w:val="ru-RU"/>
              </w:rPr>
              <w:t xml:space="preserve">Произведения отечественной </w:t>
            </w:r>
            <w:r w:rsidRPr="00C31383">
              <w:rPr>
                <w:lang w:val="ru-RU"/>
              </w:rPr>
              <w:br/>
            </w:r>
            <w:r w:rsidRPr="00C31383">
              <w:rPr>
                <w:rFonts w:ascii="Times New Roman" w:eastAsia="Times New Roman" w:hAnsi="Times New Roman"/>
                <w:b/>
                <w:color w:val="000000"/>
                <w:w w:val="97"/>
                <w:sz w:val="16"/>
                <w:lang w:val="ru-RU"/>
              </w:rPr>
              <w:t>литературы о природе и животных (не менее трёх).</w:t>
            </w:r>
          </w:p>
          <w:p w:rsidR="0012593F" w:rsidRPr="00C31383" w:rsidRDefault="00C31383">
            <w:pPr>
              <w:autoSpaceDE w:val="0"/>
              <w:autoSpaceDN w:val="0"/>
              <w:spacing w:before="20" w:after="0" w:line="245" w:lineRule="auto"/>
              <w:ind w:left="72"/>
              <w:rPr>
                <w:lang w:val="ru-RU"/>
              </w:rPr>
            </w:pPr>
            <w:r w:rsidRPr="00C31383">
              <w:rPr>
                <w:rFonts w:ascii="Times New Roman" w:eastAsia="Times New Roman" w:hAnsi="Times New Roman"/>
                <w:b/>
                <w:color w:val="000000"/>
                <w:w w:val="97"/>
                <w:sz w:val="16"/>
                <w:lang w:val="ru-RU"/>
              </w:rPr>
              <w:t>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4</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31.03.2022 03.04.2022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C31383">
              <w:rPr>
                <w:lang w:val="ru-RU"/>
              </w:rPr>
              <w:br/>
            </w:r>
            <w:r w:rsidRPr="00C31383">
              <w:rPr>
                <w:rFonts w:ascii="Times New Roman" w:eastAsia="Times New Roman" w:hAnsi="Times New Roman"/>
                <w:color w:val="000000"/>
                <w:w w:val="97"/>
                <w:sz w:val="16"/>
                <w:lang w:val="ru-RU"/>
              </w:rPr>
              <w:t xml:space="preserve">Составлять план.; </w:t>
            </w:r>
            <w:r w:rsidRPr="00C31383">
              <w:rPr>
                <w:lang w:val="ru-RU"/>
              </w:rPr>
              <w:br/>
            </w:r>
            <w:r w:rsidRPr="00C31383">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C31383">
              <w:rPr>
                <w:lang w:val="ru-RU"/>
              </w:rPr>
              <w:br/>
            </w:r>
            <w:r w:rsidRPr="00C31383">
              <w:rPr>
                <w:rFonts w:ascii="Times New Roman" w:eastAsia="Times New Roman" w:hAnsi="Times New Roman"/>
                <w:color w:val="000000"/>
                <w:w w:val="97"/>
                <w:sz w:val="16"/>
                <w:lang w:val="ru-RU"/>
              </w:rPr>
              <w:t xml:space="preserve">Находить и характеризовать образ рассказчика, его роль в повествовании.; </w:t>
            </w:r>
            <w:r w:rsidRPr="00C31383">
              <w:rPr>
                <w:lang w:val="ru-RU"/>
              </w:rPr>
              <w:br/>
            </w:r>
            <w:r w:rsidRPr="00C31383">
              <w:rPr>
                <w:rFonts w:ascii="Times New Roman" w:eastAsia="Times New Roman" w:hAnsi="Times New Roman"/>
                <w:color w:val="000000"/>
                <w:w w:val="97"/>
                <w:sz w:val="16"/>
                <w:lang w:val="ru-RU"/>
              </w:rPr>
              <w:t xml:space="preserve">Определять средства художественной выразительности прозаического текста.; </w:t>
            </w:r>
            <w:r w:rsidRPr="00C31383">
              <w:rPr>
                <w:lang w:val="ru-RU"/>
              </w:rPr>
              <w:br/>
            </w:r>
            <w:r w:rsidRPr="00C31383">
              <w:rPr>
                <w:rFonts w:ascii="Times New Roman" w:eastAsia="Times New Roman" w:hAnsi="Times New Roman"/>
                <w:color w:val="000000"/>
                <w:w w:val="97"/>
                <w:sz w:val="16"/>
                <w:lang w:val="ru-RU"/>
              </w:rPr>
              <w:t xml:space="preserve">Писать отзыв на прочитанное произведение.; </w:t>
            </w:r>
            <w:r w:rsidRPr="00C31383">
              <w:rPr>
                <w:lang w:val="ru-RU"/>
              </w:rPr>
              <w:br/>
            </w:r>
            <w:r w:rsidRPr="00C31383">
              <w:rPr>
                <w:rFonts w:ascii="Times New Roman" w:eastAsia="Times New Roman" w:hAnsi="Times New Roman"/>
                <w:color w:val="000000"/>
                <w:w w:val="97"/>
                <w:sz w:val="16"/>
                <w:lang w:val="ru-RU"/>
              </w:rPr>
              <w:t>Пользоваться библиотечным каталогом для поиска книги.;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https://resh.edu.ru/subject/lesson/7403/main/300976/</w:t>
            </w:r>
          </w:p>
        </w:tc>
      </w:tr>
      <w:tr w:rsidR="0012593F" w:rsidTr="00D52697">
        <w:trPr>
          <w:trHeight w:hRule="exact" w:val="183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5.5.</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432"/>
              <w:rPr>
                <w:lang w:val="ru-RU"/>
              </w:rPr>
            </w:pPr>
            <w:r w:rsidRPr="00C31383">
              <w:rPr>
                <w:rFonts w:ascii="Times New Roman" w:eastAsia="Times New Roman" w:hAnsi="Times New Roman"/>
                <w:b/>
                <w:color w:val="000000"/>
                <w:w w:val="97"/>
                <w:sz w:val="16"/>
                <w:lang w:val="ru-RU"/>
              </w:rPr>
              <w:t>А. П. Платонов. Рассказы (один по выбору).</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04.04.2022 09.04.2022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w:t>
            </w:r>
            <w:r w:rsidRPr="00C31383">
              <w:rPr>
                <w:lang w:val="ru-RU"/>
              </w:rPr>
              <w:br/>
            </w:r>
            <w:r w:rsidRPr="00C31383">
              <w:rPr>
                <w:rFonts w:ascii="Times New Roman" w:eastAsia="Times New Roman" w:hAnsi="Times New Roman"/>
                <w:color w:val="000000"/>
                <w:w w:val="97"/>
                <w:sz w:val="16"/>
                <w:lang w:val="ru-RU"/>
              </w:rPr>
              <w:t xml:space="preserve">Составлять план.; </w:t>
            </w:r>
            <w:r w:rsidRPr="00C31383">
              <w:rPr>
                <w:lang w:val="ru-RU"/>
              </w:rPr>
              <w:br/>
            </w:r>
            <w:r w:rsidRPr="00C31383">
              <w:rPr>
                <w:rFonts w:ascii="Times New Roman" w:eastAsia="Times New Roman" w:hAnsi="Times New Roman"/>
                <w:color w:val="000000"/>
                <w:w w:val="97"/>
                <w:sz w:val="16"/>
                <w:lang w:val="ru-RU"/>
              </w:rPr>
              <w:t xml:space="preserve">Определять тему рассказа.; </w:t>
            </w:r>
            <w:r w:rsidRPr="00C31383">
              <w:rPr>
                <w:lang w:val="ru-RU"/>
              </w:rPr>
              <w:br/>
            </w:r>
            <w:r w:rsidRPr="00C31383">
              <w:rPr>
                <w:rFonts w:ascii="Times New Roman" w:eastAsia="Times New Roman" w:hAnsi="Times New Roman"/>
                <w:color w:val="000000"/>
                <w:w w:val="97"/>
                <w:sz w:val="16"/>
                <w:lang w:val="ru-RU"/>
              </w:rPr>
              <w:t xml:space="preserve">Определять средства выразительности прозаического текста.; </w:t>
            </w:r>
            <w:r w:rsidRPr="00C31383">
              <w:rPr>
                <w:lang w:val="ru-RU"/>
              </w:rPr>
              <w:br/>
            </w:r>
            <w:r w:rsidRPr="00C31383">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https://resh.edu.ru/subject/lesson/7400/main/304887/</w:t>
            </w:r>
          </w:p>
        </w:tc>
      </w:tr>
      <w:tr w:rsidR="0012593F" w:rsidTr="00D52697">
        <w:trPr>
          <w:trHeight w:hRule="exact" w:val="21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5.6.</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288"/>
              <w:rPr>
                <w:lang w:val="ru-RU"/>
              </w:rPr>
            </w:pPr>
            <w:r w:rsidRPr="00C31383">
              <w:rPr>
                <w:rFonts w:ascii="Times New Roman" w:eastAsia="Times New Roman" w:hAnsi="Times New Roman"/>
                <w:b/>
                <w:color w:val="000000"/>
                <w:w w:val="97"/>
                <w:sz w:val="16"/>
                <w:lang w:val="ru-RU"/>
              </w:rPr>
              <w:t>В. П. Астафьев. Рассказ «</w:t>
            </w:r>
            <w:proofErr w:type="spellStart"/>
            <w:r w:rsidRPr="00C31383">
              <w:rPr>
                <w:rFonts w:ascii="Times New Roman" w:eastAsia="Times New Roman" w:hAnsi="Times New Roman"/>
                <w:b/>
                <w:color w:val="000000"/>
                <w:w w:val="97"/>
                <w:sz w:val="16"/>
                <w:lang w:val="ru-RU"/>
              </w:rPr>
              <w:t>Васюткино</w:t>
            </w:r>
            <w:proofErr w:type="spellEnd"/>
            <w:r w:rsidRPr="00C31383">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11.04.2022 13.04.2022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7" w:lineRule="auto"/>
              <w:ind w:left="72" w:right="144"/>
              <w:rPr>
                <w:lang w:val="ru-RU"/>
              </w:rPr>
            </w:pPr>
            <w:r w:rsidRPr="00C31383">
              <w:rPr>
                <w:rFonts w:ascii="Times New Roman" w:eastAsia="Times New Roman" w:hAnsi="Times New Roman"/>
                <w:color w:val="000000"/>
                <w:w w:val="97"/>
                <w:sz w:val="16"/>
                <w:lang w:val="ru-RU"/>
              </w:rPr>
              <w:t xml:space="preserve">Читать прозаический текст, отвечать на вопросы, пересказывать, участвовать в беседе о произведении.; </w:t>
            </w:r>
            <w:r w:rsidRPr="00C31383">
              <w:rPr>
                <w:lang w:val="ru-RU"/>
              </w:rPr>
              <w:br/>
            </w:r>
            <w:r w:rsidRPr="00C31383">
              <w:rPr>
                <w:rFonts w:ascii="Times New Roman" w:eastAsia="Times New Roman" w:hAnsi="Times New Roman"/>
                <w:color w:val="000000"/>
                <w:w w:val="97"/>
                <w:sz w:val="16"/>
                <w:lang w:val="ru-RU"/>
              </w:rPr>
              <w:t xml:space="preserve">Находить детали, языковые средства художественной выразительности, определять их роль в произведении.; </w:t>
            </w:r>
            <w:r w:rsidRPr="00C31383">
              <w:rPr>
                <w:lang w:val="ru-RU"/>
              </w:rPr>
              <w:br/>
            </w:r>
            <w:r w:rsidRPr="00C31383">
              <w:rPr>
                <w:rFonts w:ascii="Times New Roman" w:eastAsia="Times New Roman" w:hAnsi="Times New Roman"/>
                <w:color w:val="000000"/>
                <w:w w:val="97"/>
                <w:sz w:val="16"/>
                <w:lang w:val="ru-RU"/>
              </w:rPr>
              <w:t xml:space="preserve">Находить значение незнакомого слова в словаре.; </w:t>
            </w:r>
            <w:r w:rsidRPr="00C31383">
              <w:rPr>
                <w:lang w:val="ru-RU"/>
              </w:rPr>
              <w:br/>
            </w:r>
            <w:r w:rsidRPr="00C31383">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C31383">
              <w:rPr>
                <w:lang w:val="ru-RU"/>
              </w:rPr>
              <w:br/>
            </w:r>
            <w:r w:rsidRPr="00C31383">
              <w:rPr>
                <w:rFonts w:ascii="Times New Roman" w:eastAsia="Times New Roman" w:hAnsi="Times New Roman"/>
                <w:color w:val="000000"/>
                <w:w w:val="97"/>
                <w:sz w:val="16"/>
                <w:lang w:val="ru-RU"/>
              </w:rPr>
              <w:t xml:space="preserve">Выявлять роль пейзажа в рассказе.; </w:t>
            </w:r>
            <w:r w:rsidRPr="00C31383">
              <w:rPr>
                <w:lang w:val="ru-RU"/>
              </w:rPr>
              <w:br/>
            </w:r>
            <w:r w:rsidRPr="00C31383">
              <w:rPr>
                <w:rFonts w:ascii="Times New Roman" w:eastAsia="Times New Roman" w:hAnsi="Times New Roman"/>
                <w:color w:val="000000"/>
                <w:w w:val="97"/>
                <w:sz w:val="16"/>
                <w:lang w:val="ru-RU"/>
              </w:rPr>
              <w:t xml:space="preserve">Высказывать своё отношение к герою рассказа.; </w:t>
            </w:r>
            <w:r w:rsidRPr="00C31383">
              <w:rPr>
                <w:lang w:val="ru-RU"/>
              </w:rPr>
              <w:br/>
            </w:r>
            <w:r w:rsidRPr="00C31383">
              <w:rPr>
                <w:rFonts w:ascii="Times New Roman" w:eastAsia="Times New Roman" w:hAnsi="Times New Roman"/>
                <w:color w:val="000000"/>
                <w:w w:val="97"/>
                <w:sz w:val="16"/>
                <w:lang w:val="ru-RU"/>
              </w:rPr>
              <w:t>Писать сочинение по самостоятельно составленному плану.;</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ind w:right="1152"/>
              <w:jc w:val="center"/>
            </w:pPr>
            <w:r>
              <w:rPr>
                <w:rFonts w:ascii="Times New Roman" w:eastAsia="Times New Roman" w:hAnsi="Times New Roman"/>
                <w:color w:val="000000"/>
                <w:w w:val="97"/>
                <w:sz w:val="16"/>
              </w:rPr>
              <w:t>https://resh.edu.ru/subject/lesson/7399/main/301532/ https://resh.edu.ru/subject/lesson/7399/train/301536/</w:t>
            </w:r>
          </w:p>
        </w:tc>
      </w:tr>
    </w:tbl>
    <w:p w:rsidR="0012593F" w:rsidRDefault="0012593F">
      <w:pPr>
        <w:autoSpaceDE w:val="0"/>
        <w:autoSpaceDN w:val="0"/>
        <w:spacing w:after="0" w:line="14" w:lineRule="exact"/>
      </w:pPr>
    </w:p>
    <w:p w:rsidR="0012593F" w:rsidRDefault="0012593F">
      <w:pPr>
        <w:sectPr w:rsidR="0012593F">
          <w:pgSz w:w="16840" w:h="11900"/>
          <w:pgMar w:top="284" w:right="640" w:bottom="322"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454"/>
      </w:tblGrid>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16</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71A1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 xml:space="preserve">Раздел 6. </w:t>
            </w:r>
            <w:r w:rsidRPr="00C31383">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C3138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C31383">
              <w:rPr>
                <w:rFonts w:ascii="Times New Roman" w:eastAsia="Times New Roman" w:hAnsi="Times New Roman"/>
                <w:b/>
                <w:color w:val="000000"/>
                <w:w w:val="97"/>
                <w:sz w:val="16"/>
                <w:lang w:val="ru-RU"/>
              </w:rPr>
              <w:t xml:space="preserve"> веков</w:t>
            </w:r>
          </w:p>
        </w:tc>
      </w:tr>
      <w:tr w:rsidR="0012593F" w:rsidTr="003033C0">
        <w:trPr>
          <w:trHeight w:hRule="exact" w:val="271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6.1.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2" w:lineRule="auto"/>
              <w:ind w:left="72"/>
              <w:rPr>
                <w:lang w:val="ru-RU"/>
              </w:rPr>
            </w:pPr>
            <w:r w:rsidRPr="00C31383">
              <w:rPr>
                <w:rFonts w:ascii="Times New Roman" w:eastAsia="Times New Roman" w:hAnsi="Times New Roman"/>
                <w:b/>
                <w:color w:val="000000"/>
                <w:w w:val="97"/>
                <w:sz w:val="16"/>
                <w:lang w:val="ru-RU"/>
              </w:rPr>
              <w:t xml:space="preserve">Произведения отечественной прозы на тему «Человек на войне» (не менее двух). Например, Л. А. Кассиль. «Дорогие мои мальчишки»; </w:t>
            </w:r>
            <w:r w:rsidRPr="00C31383">
              <w:rPr>
                <w:lang w:val="ru-RU"/>
              </w:rPr>
              <w:br/>
            </w:r>
            <w:r w:rsidRPr="00C31383">
              <w:rPr>
                <w:rFonts w:ascii="Times New Roman" w:eastAsia="Times New Roman" w:hAnsi="Times New Roman"/>
                <w:b/>
                <w:color w:val="000000"/>
                <w:w w:val="97"/>
                <w:sz w:val="16"/>
                <w:lang w:val="ru-RU"/>
              </w:rPr>
              <w:t xml:space="preserve">Ю. Я. Яковлев. «Девочки с </w:t>
            </w:r>
            <w:r w:rsidRPr="00C31383">
              <w:rPr>
                <w:lang w:val="ru-RU"/>
              </w:rPr>
              <w:br/>
            </w:r>
            <w:r w:rsidRPr="00C31383">
              <w:rPr>
                <w:rFonts w:ascii="Times New Roman" w:eastAsia="Times New Roman" w:hAnsi="Times New Roman"/>
                <w:b/>
                <w:color w:val="000000"/>
                <w:w w:val="97"/>
                <w:sz w:val="16"/>
                <w:lang w:val="ru-RU"/>
              </w:rPr>
              <w:t xml:space="preserve">Васильевского острова»; </w:t>
            </w:r>
            <w:r w:rsidRPr="00C31383">
              <w:rPr>
                <w:lang w:val="ru-RU"/>
              </w:rPr>
              <w:br/>
            </w:r>
            <w:r w:rsidRPr="00C31383">
              <w:rPr>
                <w:rFonts w:ascii="Times New Roman" w:eastAsia="Times New Roman" w:hAnsi="Times New Roman"/>
                <w:b/>
                <w:color w:val="000000"/>
                <w:w w:val="97"/>
                <w:sz w:val="16"/>
                <w:lang w:val="ru-RU"/>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14.04.2022 18.04.2022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ight="144"/>
              <w:rPr>
                <w:lang w:val="ru-RU"/>
              </w:rPr>
            </w:pPr>
            <w:r w:rsidRPr="00C3138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(с использованием цитирования) и самостоятельно формулировать вопросы к тексту.; </w:t>
            </w:r>
            <w:r w:rsidRPr="00C31383">
              <w:rPr>
                <w:lang w:val="ru-RU"/>
              </w:rPr>
              <w:br/>
            </w:r>
            <w:r w:rsidRPr="00C31383">
              <w:rPr>
                <w:rFonts w:ascii="Times New Roman" w:eastAsia="Times New Roman" w:hAnsi="Times New Roman"/>
                <w:color w:val="000000"/>
                <w:w w:val="97"/>
                <w:sz w:val="16"/>
                <w:lang w:val="ru-RU"/>
              </w:rPr>
              <w:t xml:space="preserve">Участвовать в коллективном диалоге.; </w:t>
            </w:r>
            <w:r w:rsidRPr="00C31383">
              <w:rPr>
                <w:lang w:val="ru-RU"/>
              </w:rPr>
              <w:br/>
            </w:r>
            <w:r w:rsidRPr="00C31383">
              <w:rPr>
                <w:rFonts w:ascii="Times New Roman" w:eastAsia="Times New Roman" w:hAnsi="Times New Roman"/>
                <w:color w:val="000000"/>
                <w:w w:val="97"/>
                <w:sz w:val="16"/>
                <w:lang w:val="ru-RU"/>
              </w:rPr>
              <w:t xml:space="preserve">Анализировать сюжет, тему произведения, определять его композиционные особенности.; Характеризовать и сопоставлять героев произведения, выявлять художественные средства их создания.; </w:t>
            </w:r>
            <w:r w:rsidRPr="00C31383">
              <w:rPr>
                <w:lang w:val="ru-RU"/>
              </w:rPr>
              <w:br/>
            </w:r>
            <w:r w:rsidRPr="00C31383">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w:t>
            </w:r>
            <w:r w:rsidRPr="00C31383">
              <w:rPr>
                <w:lang w:val="ru-RU"/>
              </w:rPr>
              <w:br/>
            </w:r>
            <w:r w:rsidRPr="00C31383">
              <w:rPr>
                <w:rFonts w:ascii="Times New Roman" w:eastAsia="Times New Roman" w:hAnsi="Times New Roman"/>
                <w:color w:val="000000"/>
                <w:w w:val="97"/>
                <w:sz w:val="16"/>
                <w:lang w:val="ru-RU"/>
              </w:rPr>
              <w:t xml:space="preserve">Использовать различные виды пересказа произведения.; </w:t>
            </w:r>
            <w:r w:rsidRPr="00C31383">
              <w:rPr>
                <w:lang w:val="ru-RU"/>
              </w:rPr>
              <w:br/>
            </w:r>
            <w:r w:rsidRPr="00C31383">
              <w:rPr>
                <w:rFonts w:ascii="Times New Roman" w:eastAsia="Times New Roman" w:hAnsi="Times New Roman"/>
                <w:color w:val="000000"/>
                <w:w w:val="97"/>
                <w:sz w:val="16"/>
                <w:lang w:val="ru-RU"/>
              </w:rPr>
              <w:t>Письменно отвечать на вопрос.;</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rsidP="003033C0">
            <w:pPr>
              <w:autoSpaceDE w:val="0"/>
              <w:autoSpaceDN w:val="0"/>
              <w:spacing w:before="78" w:after="0" w:line="247"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https://resh.edu.ru/subject/lesson/7398/start/281070/</w:t>
            </w:r>
          </w:p>
        </w:tc>
      </w:tr>
      <w:tr w:rsidR="0012593F" w:rsidTr="003033C0">
        <w:trPr>
          <w:trHeight w:hRule="exact" w:val="26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6.2.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0" w:lineRule="auto"/>
              <w:ind w:left="72"/>
              <w:rPr>
                <w:lang w:val="ru-RU"/>
              </w:rPr>
            </w:pPr>
            <w:r w:rsidRPr="00C31383">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C31383">
              <w:rPr>
                <w:rFonts w:ascii="Times New Roman" w:eastAsia="Times New Roman" w:hAnsi="Times New Roman"/>
                <w:b/>
                <w:color w:val="000000"/>
                <w:w w:val="97"/>
                <w:sz w:val="16"/>
                <w:lang w:val="ru-RU"/>
              </w:rPr>
              <w:t xml:space="preserve"> веков на тему детства (не менее двух).</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Например, произведения В. Г.</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Короленко, В. П. Катаева, В. П.</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Крапивина, Ю. П. Казакова, А. Г.</w:t>
            </w:r>
          </w:p>
          <w:p w:rsidR="0012593F" w:rsidRPr="00C31383" w:rsidRDefault="00C31383">
            <w:pPr>
              <w:autoSpaceDE w:val="0"/>
              <w:autoSpaceDN w:val="0"/>
              <w:spacing w:before="18" w:after="0" w:line="245" w:lineRule="auto"/>
              <w:ind w:left="72" w:right="144"/>
              <w:rPr>
                <w:lang w:val="ru-RU"/>
              </w:rPr>
            </w:pPr>
            <w:r w:rsidRPr="00C31383">
              <w:rPr>
                <w:rFonts w:ascii="Times New Roman" w:eastAsia="Times New Roman" w:hAnsi="Times New Roman"/>
                <w:b/>
                <w:color w:val="000000"/>
                <w:w w:val="97"/>
                <w:sz w:val="16"/>
                <w:lang w:val="ru-RU"/>
              </w:rPr>
              <w:t xml:space="preserve">Алексина, </w:t>
            </w:r>
            <w:r w:rsidRPr="00C31383">
              <w:rPr>
                <w:lang w:val="ru-RU"/>
              </w:rPr>
              <w:br/>
            </w:r>
            <w:r w:rsidRPr="00C31383">
              <w:rPr>
                <w:rFonts w:ascii="Times New Roman" w:eastAsia="Times New Roman" w:hAnsi="Times New Roman"/>
                <w:b/>
                <w:color w:val="000000"/>
                <w:w w:val="97"/>
                <w:sz w:val="16"/>
                <w:lang w:val="ru-RU"/>
              </w:rPr>
              <w:t xml:space="preserve">В. П. Астафьева, В. К. </w:t>
            </w:r>
            <w:proofErr w:type="spellStart"/>
            <w:r w:rsidRPr="00C31383">
              <w:rPr>
                <w:rFonts w:ascii="Times New Roman" w:eastAsia="Times New Roman" w:hAnsi="Times New Roman"/>
                <w:b/>
                <w:color w:val="000000"/>
                <w:w w:val="97"/>
                <w:sz w:val="16"/>
                <w:lang w:val="ru-RU"/>
              </w:rPr>
              <w:t>Железникова</w:t>
            </w:r>
            <w:proofErr w:type="spellEnd"/>
            <w:r w:rsidRPr="00C31383">
              <w:rPr>
                <w:rFonts w:ascii="Times New Roman" w:eastAsia="Times New Roman" w:hAnsi="Times New Roman"/>
                <w:b/>
                <w:color w:val="000000"/>
                <w:w w:val="97"/>
                <w:sz w:val="16"/>
                <w:lang w:val="ru-RU"/>
              </w:rPr>
              <w:t>, Ю.</w:t>
            </w:r>
          </w:p>
          <w:p w:rsidR="0012593F" w:rsidRPr="00C31383" w:rsidRDefault="00C31383">
            <w:pPr>
              <w:autoSpaceDE w:val="0"/>
              <w:autoSpaceDN w:val="0"/>
              <w:spacing w:before="18" w:after="0" w:line="245" w:lineRule="auto"/>
              <w:ind w:left="72" w:right="144"/>
              <w:rPr>
                <w:lang w:val="ru-RU"/>
              </w:rPr>
            </w:pPr>
            <w:r w:rsidRPr="00C31383">
              <w:rPr>
                <w:rFonts w:ascii="Times New Roman" w:eastAsia="Times New Roman" w:hAnsi="Times New Roman"/>
                <w:b/>
                <w:color w:val="000000"/>
                <w:w w:val="97"/>
                <w:sz w:val="16"/>
                <w:lang w:val="ru-RU"/>
              </w:rPr>
              <w:t xml:space="preserve">Я. Яковлева, </w:t>
            </w:r>
            <w:r w:rsidRPr="00C31383">
              <w:rPr>
                <w:lang w:val="ru-RU"/>
              </w:rPr>
              <w:br/>
            </w:r>
            <w:r w:rsidRPr="00C31383">
              <w:rPr>
                <w:rFonts w:ascii="Times New Roman" w:eastAsia="Times New Roman" w:hAnsi="Times New Roman"/>
                <w:b/>
                <w:color w:val="000000"/>
                <w:w w:val="97"/>
                <w:sz w:val="16"/>
                <w:lang w:val="ru-RU"/>
              </w:rPr>
              <w:t xml:space="preserve">Ю. И. Коваля, А. А. </w:t>
            </w:r>
            <w:proofErr w:type="spellStart"/>
            <w:r w:rsidRPr="00C31383">
              <w:rPr>
                <w:rFonts w:ascii="Times New Roman" w:eastAsia="Times New Roman" w:hAnsi="Times New Roman"/>
                <w:b/>
                <w:color w:val="000000"/>
                <w:w w:val="97"/>
                <w:sz w:val="16"/>
                <w:lang w:val="ru-RU"/>
              </w:rPr>
              <w:t>Гиваргизова</w:t>
            </w:r>
            <w:proofErr w:type="spellEnd"/>
            <w:r w:rsidRPr="00C31383">
              <w:rPr>
                <w:rFonts w:ascii="Times New Roman" w:eastAsia="Times New Roman" w:hAnsi="Times New Roman"/>
                <w:b/>
                <w:color w:val="000000"/>
                <w:w w:val="97"/>
                <w:sz w:val="16"/>
                <w:lang w:val="ru-RU"/>
              </w:rPr>
              <w:t>, М. С.</w:t>
            </w:r>
          </w:p>
          <w:p w:rsidR="0012593F" w:rsidRPr="00C31383" w:rsidRDefault="00C31383">
            <w:pPr>
              <w:autoSpaceDE w:val="0"/>
              <w:autoSpaceDN w:val="0"/>
              <w:spacing w:before="20" w:after="0" w:line="247" w:lineRule="auto"/>
              <w:ind w:left="72"/>
              <w:rPr>
                <w:lang w:val="ru-RU"/>
              </w:rPr>
            </w:pPr>
            <w:proofErr w:type="spellStart"/>
            <w:r w:rsidRPr="00C31383">
              <w:rPr>
                <w:rFonts w:ascii="Times New Roman" w:eastAsia="Times New Roman" w:hAnsi="Times New Roman"/>
                <w:b/>
                <w:color w:val="000000"/>
                <w:w w:val="97"/>
                <w:sz w:val="16"/>
                <w:lang w:val="ru-RU"/>
              </w:rPr>
              <w:t>Аромштам</w:t>
            </w:r>
            <w:proofErr w:type="spellEnd"/>
            <w:r w:rsidRPr="00C31383">
              <w:rPr>
                <w:rFonts w:ascii="Times New Roman" w:eastAsia="Times New Roman" w:hAnsi="Times New Roman"/>
                <w:b/>
                <w:color w:val="000000"/>
                <w:w w:val="97"/>
                <w:sz w:val="16"/>
                <w:lang w:val="ru-RU"/>
              </w:rPr>
              <w:t xml:space="preserve">, </w:t>
            </w:r>
            <w:r w:rsidRPr="00C31383">
              <w:rPr>
                <w:lang w:val="ru-RU"/>
              </w:rPr>
              <w:br/>
            </w:r>
            <w:r w:rsidRPr="00C31383">
              <w:rPr>
                <w:rFonts w:ascii="Times New Roman" w:eastAsia="Times New Roman" w:hAnsi="Times New Roman"/>
                <w:b/>
                <w:color w:val="000000"/>
                <w:w w:val="97"/>
                <w:sz w:val="16"/>
                <w:lang w:val="ru-RU"/>
              </w:rPr>
              <w:t xml:space="preserve">Н. Ю. </w:t>
            </w:r>
            <w:proofErr w:type="spellStart"/>
            <w:r w:rsidRPr="00C31383">
              <w:rPr>
                <w:rFonts w:ascii="Times New Roman" w:eastAsia="Times New Roman" w:hAnsi="Times New Roman"/>
                <w:b/>
                <w:color w:val="000000"/>
                <w:w w:val="97"/>
                <w:sz w:val="16"/>
                <w:lang w:val="ru-RU"/>
              </w:rPr>
              <w:t>Абгарян</w:t>
            </w:r>
            <w:proofErr w:type="spellEnd"/>
            <w:r w:rsidRPr="00C31383">
              <w:rPr>
                <w:rFonts w:ascii="Times New Roman" w:eastAsia="Times New Roman" w:hAnsi="Times New Roman"/>
                <w:b/>
                <w:color w:val="000000"/>
                <w:w w:val="97"/>
                <w:sz w:val="16"/>
                <w:lang w:val="ru-RU"/>
              </w:rPr>
              <w:t xml:space="preserve">, А. В. </w:t>
            </w:r>
            <w:proofErr w:type="spellStart"/>
            <w:r w:rsidRPr="00C31383">
              <w:rPr>
                <w:rFonts w:ascii="Times New Roman" w:eastAsia="Times New Roman" w:hAnsi="Times New Roman"/>
                <w:b/>
                <w:color w:val="000000"/>
                <w:w w:val="97"/>
                <w:sz w:val="16"/>
                <w:lang w:val="ru-RU"/>
              </w:rPr>
              <w:t>Жвалевского</w:t>
            </w:r>
            <w:proofErr w:type="spellEnd"/>
            <w:r w:rsidRPr="00C31383">
              <w:rPr>
                <w:rFonts w:ascii="Times New Roman" w:eastAsia="Times New Roman" w:hAnsi="Times New Roman"/>
                <w:b/>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19.04.2022 23.04.2022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3033C0"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формулировать самостоятельно вопросы к тексту, пересказывать прозаические произведения.; </w:t>
            </w:r>
            <w:r w:rsidRPr="00C31383">
              <w:rPr>
                <w:lang w:val="ru-RU"/>
              </w:rPr>
              <w:br/>
            </w:r>
            <w:r w:rsidRPr="00C31383">
              <w:rPr>
                <w:rFonts w:ascii="Times New Roman" w:eastAsia="Times New Roman" w:hAnsi="Times New Roman"/>
                <w:color w:val="000000"/>
                <w:w w:val="97"/>
                <w:sz w:val="16"/>
                <w:lang w:val="ru-RU"/>
              </w:rPr>
              <w:t xml:space="preserve">Определять тему, идею </w:t>
            </w:r>
            <w:r w:rsidRPr="003033C0">
              <w:rPr>
                <w:rFonts w:ascii="Times New Roman" w:eastAsia="Times New Roman" w:hAnsi="Times New Roman"/>
                <w:color w:val="000000"/>
                <w:w w:val="97"/>
                <w:sz w:val="16"/>
                <w:lang w:val="ru-RU"/>
              </w:rPr>
              <w:t xml:space="preserve">произведения.; </w:t>
            </w:r>
            <w:r w:rsidRPr="003033C0">
              <w:rPr>
                <w:lang w:val="ru-RU"/>
              </w:rPr>
              <w:br/>
            </w:r>
            <w:r w:rsidRPr="003033C0">
              <w:rPr>
                <w:rFonts w:ascii="Times New Roman" w:eastAsia="Times New Roman" w:hAnsi="Times New Roman"/>
                <w:color w:val="000000"/>
                <w:w w:val="97"/>
                <w:sz w:val="16"/>
                <w:lang w:val="ru-RU"/>
              </w:rPr>
              <w:t>Характеризовать главных героев, составлять их словесный портрет.;</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https://resh.edu.ru/subject/lesson/7405/main/244854/</w:t>
            </w:r>
          </w:p>
        </w:tc>
      </w:tr>
      <w:tr w:rsidR="0012593F" w:rsidTr="003033C0">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6.3.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Pr>
                <w:lang w:val="ru-RU"/>
              </w:rPr>
            </w:pPr>
            <w:r w:rsidRPr="00C31383">
              <w:rPr>
                <w:rFonts w:ascii="Times New Roman" w:eastAsia="Times New Roman" w:hAnsi="Times New Roman"/>
                <w:b/>
                <w:color w:val="000000"/>
                <w:w w:val="97"/>
                <w:sz w:val="16"/>
                <w:lang w:val="ru-RU"/>
              </w:rPr>
              <w:t xml:space="preserve">Произведения приключенческого жанра отечественных писателей (одно по </w:t>
            </w:r>
            <w:r w:rsidRPr="00C31383">
              <w:rPr>
                <w:lang w:val="ru-RU"/>
              </w:rPr>
              <w:br/>
            </w:r>
            <w:r w:rsidRPr="00C31383">
              <w:rPr>
                <w:rFonts w:ascii="Times New Roman" w:eastAsia="Times New Roman" w:hAnsi="Times New Roman"/>
                <w:b/>
                <w:color w:val="000000"/>
                <w:w w:val="97"/>
                <w:sz w:val="16"/>
                <w:lang w:val="ru-RU"/>
              </w:rPr>
              <w:t>выбору).</w:t>
            </w:r>
          </w:p>
          <w:p w:rsidR="0012593F" w:rsidRPr="00C31383" w:rsidRDefault="00C31383">
            <w:pPr>
              <w:autoSpaceDE w:val="0"/>
              <w:autoSpaceDN w:val="0"/>
              <w:spacing w:before="20" w:after="0" w:line="250" w:lineRule="auto"/>
              <w:ind w:left="72" w:right="144"/>
              <w:rPr>
                <w:lang w:val="ru-RU"/>
              </w:rPr>
            </w:pPr>
            <w:r w:rsidRPr="00C31383">
              <w:rPr>
                <w:rFonts w:ascii="Times New Roman" w:eastAsia="Times New Roman" w:hAnsi="Times New Roman"/>
                <w:b/>
                <w:color w:val="000000"/>
                <w:w w:val="97"/>
                <w:sz w:val="16"/>
                <w:lang w:val="ru-RU"/>
              </w:rPr>
              <w:t xml:space="preserve">Например, К. Булычёв «Девочка, с </w:t>
            </w:r>
            <w:r w:rsidRPr="00C31383">
              <w:rPr>
                <w:lang w:val="ru-RU"/>
              </w:rPr>
              <w:br/>
            </w:r>
            <w:proofErr w:type="spellStart"/>
            <w:r w:rsidRPr="00C31383">
              <w:rPr>
                <w:rFonts w:ascii="Times New Roman" w:eastAsia="Times New Roman" w:hAnsi="Times New Roman"/>
                <w:b/>
                <w:color w:val="000000"/>
                <w:w w:val="97"/>
                <w:sz w:val="16"/>
                <w:lang w:val="ru-RU"/>
              </w:rPr>
              <w:t>которойничегоне</w:t>
            </w:r>
            <w:proofErr w:type="spellEnd"/>
            <w:r w:rsidRPr="00C31383">
              <w:rPr>
                <w:rFonts w:ascii="Times New Roman" w:eastAsia="Times New Roman" w:hAnsi="Times New Roman"/>
                <w:b/>
                <w:color w:val="000000"/>
                <w:w w:val="97"/>
                <w:sz w:val="16"/>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27.04.2022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3033C0" w:rsidRDefault="00C31383" w:rsidP="003033C0">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Воспринимать и выразительно читать прозаический текст, отвечать на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текст, используя авторские средства художественной выразительности.; </w:t>
            </w:r>
            <w:r w:rsidRPr="00C31383">
              <w:rPr>
                <w:lang w:val="ru-RU"/>
              </w:rPr>
              <w:br/>
            </w:r>
            <w:r w:rsidRPr="00C31383">
              <w:rPr>
                <w:rFonts w:ascii="Times New Roman" w:eastAsia="Times New Roman" w:hAnsi="Times New Roman"/>
                <w:color w:val="000000"/>
                <w:w w:val="97"/>
                <w:sz w:val="16"/>
                <w:lang w:val="ru-RU"/>
              </w:rPr>
              <w:t xml:space="preserve">Определять тему, идею </w:t>
            </w:r>
            <w:r w:rsidRPr="003033C0">
              <w:rPr>
                <w:rFonts w:ascii="Times New Roman" w:eastAsia="Times New Roman" w:hAnsi="Times New Roman"/>
                <w:color w:val="000000"/>
                <w:w w:val="97"/>
                <w:sz w:val="16"/>
                <w:lang w:val="ru-RU"/>
              </w:rPr>
              <w:t xml:space="preserve">произведения.; </w:t>
            </w:r>
            <w:r w:rsidRPr="003033C0">
              <w:rPr>
                <w:lang w:val="ru-RU"/>
              </w:rPr>
              <w:br/>
            </w:r>
            <w:r w:rsidRPr="003033C0">
              <w:rPr>
                <w:rFonts w:ascii="Times New Roman" w:eastAsia="Times New Roman" w:hAnsi="Times New Roman"/>
                <w:color w:val="000000"/>
                <w:w w:val="97"/>
                <w:sz w:val="16"/>
                <w:lang w:val="ru-RU"/>
              </w:rPr>
              <w:t>Характеризовать главных героев, основные события.;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https://resh.edu.ru/subject/lesson/7401/main/298169/</w:t>
            </w:r>
          </w:p>
        </w:tc>
      </w:tr>
      <w:tr w:rsidR="0012593F">
        <w:trPr>
          <w:trHeight w:hRule="exact" w:val="32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8</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bl>
    <w:p w:rsidR="0012593F" w:rsidRDefault="0012593F">
      <w:pPr>
        <w:autoSpaceDE w:val="0"/>
        <w:autoSpaceDN w:val="0"/>
        <w:spacing w:after="0" w:line="14" w:lineRule="exact"/>
      </w:pPr>
    </w:p>
    <w:p w:rsidR="0012593F" w:rsidRDefault="0012593F">
      <w:pPr>
        <w:sectPr w:rsidR="0012593F">
          <w:pgSz w:w="16840" w:h="11900"/>
          <w:pgMar w:top="284" w:right="640" w:bottom="37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454"/>
      </w:tblGrid>
      <w:tr w:rsidR="0012593F" w:rsidRPr="00571A1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 xml:space="preserve">Раздел 7. </w:t>
            </w:r>
            <w:r w:rsidRPr="00C31383">
              <w:rPr>
                <w:rFonts w:ascii="Times New Roman" w:eastAsia="Times New Roman" w:hAnsi="Times New Roman"/>
                <w:b/>
                <w:color w:val="000000"/>
                <w:w w:val="97"/>
                <w:sz w:val="16"/>
                <w:lang w:val="ru-RU"/>
              </w:rPr>
              <w:t>Литература народов Российской Федерации</w:t>
            </w:r>
          </w:p>
        </w:tc>
      </w:tr>
      <w:tr w:rsidR="0012593F" w:rsidTr="003033C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7.1.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Стихотворения (одно по выбору).</w:t>
            </w:r>
          </w:p>
          <w:p w:rsidR="0012593F" w:rsidRPr="00C31383" w:rsidRDefault="00C31383">
            <w:pPr>
              <w:autoSpaceDE w:val="0"/>
              <w:autoSpaceDN w:val="0"/>
              <w:spacing w:before="20" w:after="0" w:line="247" w:lineRule="auto"/>
              <w:ind w:left="72" w:right="288"/>
              <w:rPr>
                <w:lang w:val="ru-RU"/>
              </w:rPr>
            </w:pPr>
            <w:r w:rsidRPr="00C31383">
              <w:rPr>
                <w:rFonts w:ascii="Times New Roman" w:eastAsia="Times New Roman" w:hAnsi="Times New Roman"/>
                <w:b/>
                <w:color w:val="000000"/>
                <w:w w:val="97"/>
                <w:sz w:val="16"/>
                <w:lang w:val="ru-RU"/>
              </w:rPr>
              <w:t xml:space="preserve">Например, Р. Г. Гамзатов. «Песня </w:t>
            </w:r>
            <w:r w:rsidRPr="00C31383">
              <w:rPr>
                <w:lang w:val="ru-RU"/>
              </w:rPr>
              <w:br/>
            </w:r>
            <w:r w:rsidRPr="00C31383">
              <w:rPr>
                <w:rFonts w:ascii="Times New Roman" w:eastAsia="Times New Roman" w:hAnsi="Times New Roman"/>
                <w:b/>
                <w:color w:val="000000"/>
                <w:w w:val="97"/>
                <w:sz w:val="16"/>
                <w:lang w:val="ru-RU"/>
              </w:rPr>
              <w:t xml:space="preserve">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02.05.2022 07.05.2022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0" w:lineRule="auto"/>
              <w:ind w:left="72"/>
              <w:rPr>
                <w:lang w:val="ru-RU"/>
              </w:rPr>
            </w:pPr>
            <w:r w:rsidRPr="00C31383">
              <w:rPr>
                <w:rFonts w:ascii="Times New Roman" w:eastAsia="Times New Roman" w:hAnsi="Times New Roman"/>
                <w:color w:val="000000"/>
                <w:w w:val="97"/>
                <w:sz w:val="16"/>
                <w:lang w:val="ru-RU"/>
              </w:rPr>
              <w:t>Выразительно читать и анализировать поэтический текст.; Характеризовать лирического героя.;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right="144"/>
            </w:pPr>
            <w:r>
              <w:rPr>
                <w:rFonts w:ascii="Times New Roman" w:eastAsia="Times New Roman" w:hAnsi="Times New Roman"/>
                <w:color w:val="000000"/>
                <w:w w:val="97"/>
                <w:sz w:val="16"/>
              </w:rPr>
              <w:t>https://infourok.ru/konspekt-uroka-literatury-v-5-klasse-fgos-pesni-sozdannye-na-stihi-poetov-i-ih-populyarnost-r-g-gamzatov-zhuravli-5079036.html?</w:t>
            </w:r>
          </w:p>
        </w:tc>
      </w:tr>
      <w:tr w:rsidR="0012593F">
        <w:trPr>
          <w:trHeight w:hRule="exact" w:val="348"/>
        </w:trPr>
        <w:tc>
          <w:tcPr>
            <w:tcW w:w="349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1148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12593F" w:rsidRDefault="0012593F"/>
        </w:tc>
      </w:tr>
      <w:tr w:rsidR="0012593F">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12593F" w:rsidTr="003033C0">
        <w:trPr>
          <w:trHeight w:hRule="exact" w:val="22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8.1.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50" w:lineRule="auto"/>
              <w:ind w:left="72"/>
            </w:pPr>
            <w:r w:rsidRPr="00C31383">
              <w:rPr>
                <w:rFonts w:ascii="Times New Roman" w:eastAsia="Times New Roman" w:hAnsi="Times New Roman"/>
                <w:b/>
                <w:color w:val="000000"/>
                <w:w w:val="97"/>
                <w:sz w:val="16"/>
                <w:lang w:val="ru-RU"/>
              </w:rPr>
              <w:t xml:space="preserve">Х. К. Андерсен. Сказки (одна по выбору). </w:t>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09.05.2022 11.05.2022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4" w:lineRule="auto"/>
              <w:ind w:left="72" w:right="144"/>
              <w:rPr>
                <w:lang w:val="ru-RU"/>
              </w:rPr>
            </w:pPr>
            <w:r w:rsidRPr="00C31383">
              <w:rPr>
                <w:rFonts w:ascii="Times New Roman" w:eastAsia="Times New Roman" w:hAnsi="Times New Roman"/>
                <w:color w:val="000000"/>
                <w:w w:val="97"/>
                <w:sz w:val="16"/>
                <w:lang w:val="ru-RU"/>
              </w:rPr>
              <w:t xml:space="preserve">Читать сказку, отвечать на вопросы, пересказывать.; </w:t>
            </w:r>
            <w:r w:rsidRPr="00C31383">
              <w:rPr>
                <w:lang w:val="ru-RU"/>
              </w:rPr>
              <w:br/>
            </w:r>
            <w:r w:rsidRPr="00C31383">
              <w:rPr>
                <w:rFonts w:ascii="Times New Roman" w:eastAsia="Times New Roman" w:hAnsi="Times New Roman"/>
                <w:color w:val="000000"/>
                <w:w w:val="97"/>
                <w:sz w:val="16"/>
                <w:lang w:val="ru-RU"/>
              </w:rPr>
              <w:t>Определять сюжет,</w:t>
            </w:r>
            <w:r w:rsidR="003033C0">
              <w:rPr>
                <w:rFonts w:ascii="Times New Roman" w:eastAsia="Times New Roman" w:hAnsi="Times New Roman"/>
                <w:color w:val="000000"/>
                <w:w w:val="97"/>
                <w:sz w:val="16"/>
                <w:lang w:val="ru-RU"/>
              </w:rPr>
              <w:t xml:space="preserve"> </w:t>
            </w:r>
            <w:r w:rsidRPr="00C31383">
              <w:rPr>
                <w:rFonts w:ascii="Times New Roman" w:eastAsia="Times New Roman" w:hAnsi="Times New Roman"/>
                <w:color w:val="000000"/>
                <w:w w:val="97"/>
                <w:sz w:val="16"/>
                <w:lang w:val="ru-RU"/>
              </w:rPr>
              <w:t xml:space="preserve">композиционные и художественные особенности произведения.; </w:t>
            </w:r>
            <w:r w:rsidRPr="00C31383">
              <w:rPr>
                <w:lang w:val="ru-RU"/>
              </w:rPr>
              <w:br/>
            </w:r>
            <w:r w:rsidRPr="00C31383">
              <w:rPr>
                <w:rFonts w:ascii="Times New Roman" w:eastAsia="Times New Roman" w:hAnsi="Times New Roman"/>
                <w:color w:val="000000"/>
                <w:w w:val="97"/>
                <w:sz w:val="16"/>
                <w:lang w:val="ru-RU"/>
              </w:rPr>
              <w:t>Формулировать вопросы к отдельным фрагментам сказки.; Характеризовать главных героев, сравнивать их поступки.;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https://resh.edu.ru/subject/lesson/7412/main/301008/</w:t>
            </w:r>
          </w:p>
        </w:tc>
      </w:tr>
      <w:tr w:rsidR="0012593F" w:rsidTr="003033C0">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8.2.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ight="432"/>
              <w:rPr>
                <w:lang w:val="ru-RU"/>
              </w:rPr>
            </w:pPr>
            <w:r w:rsidRPr="00C31383">
              <w:rPr>
                <w:rFonts w:ascii="Times New Roman" w:eastAsia="Times New Roman" w:hAnsi="Times New Roman"/>
                <w:b/>
                <w:color w:val="000000"/>
                <w:w w:val="97"/>
                <w:sz w:val="16"/>
                <w:lang w:val="ru-RU"/>
              </w:rPr>
              <w:t>Зарубежная сказочная проза (одно произведение по выбору).</w:t>
            </w:r>
          </w:p>
          <w:p w:rsidR="0012593F" w:rsidRPr="00C31383" w:rsidRDefault="00C31383">
            <w:pPr>
              <w:autoSpaceDE w:val="0"/>
              <w:autoSpaceDN w:val="0"/>
              <w:spacing w:before="20" w:after="0" w:line="245" w:lineRule="auto"/>
              <w:ind w:left="72"/>
              <w:rPr>
                <w:lang w:val="ru-RU"/>
              </w:rPr>
            </w:pPr>
            <w:r w:rsidRPr="00C31383">
              <w:rPr>
                <w:rFonts w:ascii="Times New Roman" w:eastAsia="Times New Roman" w:hAnsi="Times New Roman"/>
                <w:b/>
                <w:color w:val="000000"/>
                <w:w w:val="97"/>
                <w:sz w:val="16"/>
                <w:lang w:val="ru-RU"/>
              </w:rPr>
              <w:t xml:space="preserve">Например, Л. Кэрролл. «Алиса в Стране Чудес» (главы); Дж. Р. Р. </w:t>
            </w:r>
            <w:proofErr w:type="spellStart"/>
            <w:r w:rsidRPr="00C31383">
              <w:rPr>
                <w:rFonts w:ascii="Times New Roman" w:eastAsia="Times New Roman" w:hAnsi="Times New Roman"/>
                <w:b/>
                <w:color w:val="000000"/>
                <w:w w:val="97"/>
                <w:sz w:val="16"/>
                <w:lang w:val="ru-RU"/>
              </w:rPr>
              <w:t>Толкин</w:t>
            </w:r>
            <w:proofErr w:type="spellEnd"/>
            <w:r w:rsidRPr="00C31383">
              <w:rPr>
                <w:rFonts w:ascii="Times New Roman" w:eastAsia="Times New Roman" w:hAnsi="Times New Roman"/>
                <w:b/>
                <w:color w:val="000000"/>
                <w:w w:val="97"/>
                <w:sz w:val="16"/>
                <w:lang w:val="ru-RU"/>
              </w:rPr>
              <w:t>.</w:t>
            </w:r>
          </w:p>
          <w:p w:rsidR="0012593F" w:rsidRPr="00C31383" w:rsidRDefault="00C31383">
            <w:pPr>
              <w:autoSpaceDE w:val="0"/>
              <w:autoSpaceDN w:val="0"/>
              <w:spacing w:before="20" w:after="0" w:line="245" w:lineRule="auto"/>
              <w:ind w:left="72" w:right="144"/>
              <w:rPr>
                <w:lang w:val="ru-RU"/>
              </w:rPr>
            </w:pPr>
            <w:r w:rsidRPr="00C31383">
              <w:rPr>
                <w:rFonts w:ascii="Times New Roman" w:eastAsia="Times New Roman" w:hAnsi="Times New Roman"/>
                <w:b/>
                <w:color w:val="000000"/>
                <w:w w:val="97"/>
                <w:sz w:val="16"/>
                <w:lang w:val="ru-RU"/>
              </w:rPr>
              <w:t>«</w:t>
            </w:r>
            <w:proofErr w:type="spellStart"/>
            <w:r w:rsidRPr="00C31383">
              <w:rPr>
                <w:rFonts w:ascii="Times New Roman" w:eastAsia="Times New Roman" w:hAnsi="Times New Roman"/>
                <w:b/>
                <w:color w:val="000000"/>
                <w:w w:val="97"/>
                <w:sz w:val="16"/>
                <w:lang w:val="ru-RU"/>
              </w:rPr>
              <w:t>Хоббит</w:t>
            </w:r>
            <w:proofErr w:type="spellEnd"/>
            <w:r w:rsidRPr="00C31383">
              <w:rPr>
                <w:rFonts w:ascii="Times New Roman" w:eastAsia="Times New Roman" w:hAnsi="Times New Roman"/>
                <w:b/>
                <w:color w:val="000000"/>
                <w:w w:val="97"/>
                <w:sz w:val="16"/>
                <w:lang w:val="ru-RU"/>
              </w:rPr>
              <w:t xml:space="preserve">,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12.05.2022 16.05.2022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формулировать тему и основную идею прочитанных глав.; </w:t>
            </w:r>
            <w:r w:rsidRPr="00C31383">
              <w:rPr>
                <w:lang w:val="ru-RU"/>
              </w:rPr>
              <w:br/>
            </w:r>
            <w:r w:rsidRPr="00C31383">
              <w:rPr>
                <w:rFonts w:ascii="Times New Roman" w:eastAsia="Times New Roman" w:hAnsi="Times New Roman"/>
                <w:color w:val="000000"/>
                <w:w w:val="97"/>
                <w:sz w:val="16"/>
                <w:lang w:val="ru-RU"/>
              </w:rPr>
              <w:t xml:space="preserve">Рассуждать о героях и проблематике произведения, обосновывать свои суждения с опорой на текст.; </w:t>
            </w:r>
            <w:r w:rsidRPr="00C31383">
              <w:rPr>
                <w:lang w:val="ru-RU"/>
              </w:rPr>
              <w:br/>
            </w:r>
            <w:r w:rsidRPr="00C31383">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C31383">
              <w:rPr>
                <w:lang w:val="ru-RU"/>
              </w:rPr>
              <w:br/>
            </w:r>
            <w:r w:rsidRPr="00C31383">
              <w:rPr>
                <w:rFonts w:ascii="Times New Roman" w:eastAsia="Times New Roman" w:hAnsi="Times New Roman"/>
                <w:color w:val="000000"/>
                <w:w w:val="97"/>
                <w:sz w:val="16"/>
                <w:lang w:val="ru-RU"/>
              </w:rPr>
              <w:t>Выделять ключевые эпизоды в тексте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pPr>
            <w:r>
              <w:rPr>
                <w:rFonts w:ascii="Times New Roman" w:eastAsia="Times New Roman" w:hAnsi="Times New Roman"/>
                <w:color w:val="000000"/>
                <w:w w:val="97"/>
                <w:sz w:val="16"/>
              </w:rPr>
              <w:t>https://nsportal.ru/shkola/literatura/library/2022/01/06/intellektualnaya-igra-po-knige-l-kerrolla-alisa-v-strane-chudes</w:t>
            </w:r>
          </w:p>
        </w:tc>
      </w:tr>
      <w:tr w:rsidR="0012593F" w:rsidTr="003033C0">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8.3.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ight="432"/>
              <w:rPr>
                <w:lang w:val="ru-RU"/>
              </w:rPr>
            </w:pPr>
            <w:r w:rsidRPr="00C31383">
              <w:rPr>
                <w:rFonts w:ascii="Times New Roman" w:eastAsia="Times New Roman" w:hAnsi="Times New Roman"/>
                <w:b/>
                <w:color w:val="000000"/>
                <w:w w:val="97"/>
                <w:sz w:val="16"/>
                <w:lang w:val="ru-RU"/>
              </w:rPr>
              <w:t xml:space="preserve">Зарубежная проза о детях </w:t>
            </w:r>
            <w:r w:rsidRPr="00C31383">
              <w:rPr>
                <w:lang w:val="ru-RU"/>
              </w:rPr>
              <w:br/>
            </w:r>
            <w:r w:rsidRPr="00C31383">
              <w:rPr>
                <w:rFonts w:ascii="Times New Roman" w:eastAsia="Times New Roman" w:hAnsi="Times New Roman"/>
                <w:b/>
                <w:color w:val="000000"/>
                <w:w w:val="97"/>
                <w:sz w:val="16"/>
                <w:lang w:val="ru-RU"/>
              </w:rPr>
              <w:t>и подростках (два произведения по выбору). Например, М. Твен.</w:t>
            </w:r>
          </w:p>
          <w:p w:rsidR="0012593F" w:rsidRPr="00C31383" w:rsidRDefault="00C31383">
            <w:pPr>
              <w:autoSpaceDE w:val="0"/>
              <w:autoSpaceDN w:val="0"/>
              <w:spacing w:before="20" w:after="0" w:line="250" w:lineRule="auto"/>
              <w:ind w:left="72" w:right="576"/>
              <w:rPr>
                <w:lang w:val="ru-RU"/>
              </w:rPr>
            </w:pPr>
            <w:r w:rsidRPr="00C31383">
              <w:rPr>
                <w:rFonts w:ascii="Times New Roman" w:eastAsia="Times New Roman" w:hAnsi="Times New Roman"/>
                <w:b/>
                <w:color w:val="000000"/>
                <w:w w:val="97"/>
                <w:sz w:val="16"/>
                <w:lang w:val="ru-RU"/>
              </w:rPr>
              <w:t xml:space="preserve">«Приключения Тома </w:t>
            </w:r>
            <w:proofErr w:type="spellStart"/>
            <w:r w:rsidRPr="00C31383">
              <w:rPr>
                <w:rFonts w:ascii="Times New Roman" w:eastAsia="Times New Roman" w:hAnsi="Times New Roman"/>
                <w:b/>
                <w:color w:val="000000"/>
                <w:w w:val="97"/>
                <w:sz w:val="16"/>
                <w:lang w:val="ru-RU"/>
              </w:rPr>
              <w:t>Сойера</w:t>
            </w:r>
            <w:proofErr w:type="spellEnd"/>
            <w:r w:rsidRPr="00C31383">
              <w:rPr>
                <w:rFonts w:ascii="Times New Roman" w:eastAsia="Times New Roman" w:hAnsi="Times New Roman"/>
                <w:b/>
                <w:color w:val="000000"/>
                <w:w w:val="97"/>
                <w:sz w:val="16"/>
                <w:lang w:val="ru-RU"/>
              </w:rPr>
              <w:t>»</w:t>
            </w:r>
            <w:r w:rsidRPr="00C31383">
              <w:rPr>
                <w:lang w:val="ru-RU"/>
              </w:rPr>
              <w:br/>
            </w:r>
            <w:r w:rsidRPr="00C31383">
              <w:rPr>
                <w:rFonts w:ascii="Times New Roman" w:eastAsia="Times New Roman" w:hAnsi="Times New Roman"/>
                <w:b/>
                <w:color w:val="000000"/>
                <w:w w:val="97"/>
                <w:sz w:val="16"/>
                <w:lang w:val="ru-RU"/>
              </w:rPr>
              <w:t xml:space="preserve">(главы); Дж. Лондон. «Сказание о </w:t>
            </w:r>
            <w:proofErr w:type="spellStart"/>
            <w:r w:rsidRPr="00C31383">
              <w:rPr>
                <w:rFonts w:ascii="Times New Roman" w:eastAsia="Times New Roman" w:hAnsi="Times New Roman"/>
                <w:b/>
                <w:color w:val="000000"/>
                <w:w w:val="97"/>
                <w:sz w:val="16"/>
                <w:lang w:val="ru-RU"/>
              </w:rPr>
              <w:t>Кише</w:t>
            </w:r>
            <w:proofErr w:type="spellEnd"/>
            <w:r w:rsidRPr="00C31383">
              <w:rPr>
                <w:rFonts w:ascii="Times New Roman" w:eastAsia="Times New Roman" w:hAnsi="Times New Roman"/>
                <w:b/>
                <w:color w:val="000000"/>
                <w:w w:val="97"/>
                <w:sz w:val="16"/>
                <w:lang w:val="ru-RU"/>
              </w:rPr>
              <w:t xml:space="preserve">»; </w:t>
            </w:r>
            <w:r w:rsidRPr="00C31383">
              <w:rPr>
                <w:lang w:val="ru-RU"/>
              </w:rPr>
              <w:br/>
            </w:r>
            <w:r w:rsidRPr="00C31383">
              <w:rPr>
                <w:rFonts w:ascii="Times New Roman" w:eastAsia="Times New Roman" w:hAnsi="Times New Roman"/>
                <w:b/>
                <w:color w:val="000000"/>
                <w:w w:val="97"/>
                <w:sz w:val="16"/>
                <w:lang w:val="ru-RU"/>
              </w:rPr>
              <w:t xml:space="preserve">Р. </w:t>
            </w:r>
            <w:proofErr w:type="spellStart"/>
            <w:r w:rsidRPr="00C31383">
              <w:rPr>
                <w:rFonts w:ascii="Times New Roman" w:eastAsia="Times New Roman" w:hAnsi="Times New Roman"/>
                <w:b/>
                <w:color w:val="000000"/>
                <w:w w:val="97"/>
                <w:sz w:val="16"/>
                <w:lang w:val="ru-RU"/>
              </w:rPr>
              <w:t>Брэдбери</w:t>
            </w:r>
            <w:proofErr w:type="spellEnd"/>
            <w:r w:rsidRPr="00C31383">
              <w:rPr>
                <w:rFonts w:ascii="Times New Roman" w:eastAsia="Times New Roman" w:hAnsi="Times New Roman"/>
                <w:b/>
                <w:color w:val="000000"/>
                <w:w w:val="97"/>
                <w:sz w:val="16"/>
                <w:lang w:val="ru-RU"/>
              </w:rPr>
              <w:t>. Рассказы.</w:t>
            </w:r>
          </w:p>
          <w:p w:rsidR="0012593F" w:rsidRPr="00C31383" w:rsidRDefault="00C31383">
            <w:pPr>
              <w:autoSpaceDE w:val="0"/>
              <w:autoSpaceDN w:val="0"/>
              <w:spacing w:before="20" w:after="0" w:line="245" w:lineRule="auto"/>
              <w:ind w:left="72" w:right="144"/>
              <w:rPr>
                <w:lang w:val="ru-RU"/>
              </w:rPr>
            </w:pPr>
            <w:r w:rsidRPr="00C31383">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17.05.2022 20.05.2022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отдельных глав.; </w:t>
            </w:r>
            <w:r w:rsidRPr="00C31383">
              <w:rPr>
                <w:lang w:val="ru-RU"/>
              </w:rPr>
              <w:br/>
            </w:r>
            <w:r w:rsidRPr="00C31383">
              <w:rPr>
                <w:rFonts w:ascii="Times New Roman" w:eastAsia="Times New Roman" w:hAnsi="Times New Roman"/>
                <w:color w:val="000000"/>
                <w:w w:val="97"/>
                <w:sz w:val="16"/>
                <w:lang w:val="ru-RU"/>
              </w:rPr>
              <w:t xml:space="preserve">Определять тему, идею произведения.; </w:t>
            </w:r>
            <w:r w:rsidRPr="00C31383">
              <w:rPr>
                <w:lang w:val="ru-RU"/>
              </w:rPr>
              <w:br/>
            </w:r>
            <w:r w:rsidRPr="00C31383">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w:t>
            </w:r>
            <w:r w:rsidRPr="00C31383">
              <w:rPr>
                <w:lang w:val="ru-RU"/>
              </w:rPr>
              <w:br/>
            </w:r>
            <w:r w:rsidRPr="00C31383">
              <w:rPr>
                <w:rFonts w:ascii="Times New Roman" w:eastAsia="Times New Roman" w:hAnsi="Times New Roman"/>
                <w:color w:val="000000"/>
                <w:w w:val="97"/>
                <w:sz w:val="16"/>
                <w:lang w:val="ru-RU"/>
              </w:rPr>
              <w:t>Сопоставлять героев и их поступки с другими персонажами прочитанного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https://resh.edu.ru/subject/lesson/7411/start/299105/</w:t>
            </w:r>
          </w:p>
        </w:tc>
      </w:tr>
    </w:tbl>
    <w:p w:rsidR="0012593F" w:rsidRDefault="0012593F">
      <w:pPr>
        <w:autoSpaceDE w:val="0"/>
        <w:autoSpaceDN w:val="0"/>
        <w:spacing w:after="0" w:line="14" w:lineRule="exact"/>
      </w:pPr>
    </w:p>
    <w:p w:rsidR="0012593F" w:rsidRDefault="0012593F">
      <w:pPr>
        <w:sectPr w:rsidR="0012593F">
          <w:pgSz w:w="16840" w:h="11900"/>
          <w:pgMar w:top="284" w:right="640" w:bottom="916"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47"/>
        <w:gridCol w:w="567"/>
        <w:gridCol w:w="425"/>
        <w:gridCol w:w="851"/>
        <w:gridCol w:w="992"/>
        <w:gridCol w:w="4536"/>
        <w:gridCol w:w="1418"/>
        <w:gridCol w:w="3170"/>
      </w:tblGrid>
      <w:tr w:rsidR="0012593F" w:rsidTr="003033C0">
        <w:trPr>
          <w:trHeight w:hRule="exact" w:val="21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8.4.</w:t>
            </w:r>
          </w:p>
        </w:tc>
        <w:tc>
          <w:tcPr>
            <w:tcW w:w="314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Pr>
                <w:lang w:val="ru-RU"/>
              </w:rPr>
            </w:pPr>
            <w:r w:rsidRPr="00C31383">
              <w:rPr>
                <w:rFonts w:ascii="Times New Roman" w:eastAsia="Times New Roman" w:hAnsi="Times New Roman"/>
                <w:b/>
                <w:color w:val="000000"/>
                <w:w w:val="97"/>
                <w:sz w:val="16"/>
                <w:lang w:val="ru-RU"/>
              </w:rPr>
              <w:t>Зарубежная приключенческая проза (два произведения по выбору).</w:t>
            </w:r>
          </w:p>
          <w:p w:rsidR="0012593F" w:rsidRPr="00C31383" w:rsidRDefault="00C31383">
            <w:pPr>
              <w:autoSpaceDE w:val="0"/>
              <w:autoSpaceDN w:val="0"/>
              <w:spacing w:before="20" w:after="0" w:line="247" w:lineRule="auto"/>
              <w:ind w:left="72" w:right="144"/>
              <w:rPr>
                <w:lang w:val="ru-RU"/>
              </w:rPr>
            </w:pPr>
            <w:r w:rsidRPr="00C31383">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23.05.2022 26.05.2022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C31383">
              <w:rPr>
                <w:lang w:val="ru-RU"/>
              </w:rPr>
              <w:br/>
            </w:r>
            <w:r w:rsidRPr="00C31383">
              <w:rPr>
                <w:rFonts w:ascii="Times New Roman" w:eastAsia="Times New Roman" w:hAnsi="Times New Roman"/>
                <w:color w:val="000000"/>
                <w:w w:val="97"/>
                <w:sz w:val="16"/>
                <w:lang w:val="ru-RU"/>
              </w:rPr>
              <w:t xml:space="preserve">Самостоятельно формулировать вопросы к произведению в процессе его анализа.; </w:t>
            </w:r>
            <w:r w:rsidRPr="00C31383">
              <w:rPr>
                <w:lang w:val="ru-RU"/>
              </w:rPr>
              <w:br/>
            </w:r>
            <w:r w:rsidRPr="00C31383">
              <w:rPr>
                <w:rFonts w:ascii="Times New Roman" w:eastAsia="Times New Roman" w:hAnsi="Times New Roman"/>
                <w:color w:val="000000"/>
                <w:w w:val="97"/>
                <w:sz w:val="16"/>
                <w:lang w:val="ru-RU"/>
              </w:rPr>
              <w:t xml:space="preserve">Сопоставлять произведения по жанровым особенностям.; </w:t>
            </w:r>
            <w:r w:rsidRPr="00C31383">
              <w:rPr>
                <w:lang w:val="ru-RU"/>
              </w:rPr>
              <w:br/>
            </w:r>
            <w:r w:rsidRPr="00C31383">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https://resh.edu.ru/subject/lesson/7411/main/299104/</w:t>
            </w:r>
          </w:p>
        </w:tc>
      </w:tr>
      <w:tr w:rsidR="0012593F" w:rsidTr="003033C0">
        <w:trPr>
          <w:trHeight w:hRule="exact" w:val="213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8.5.</w:t>
            </w:r>
          </w:p>
        </w:tc>
        <w:tc>
          <w:tcPr>
            <w:tcW w:w="314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144"/>
              <w:rPr>
                <w:lang w:val="ru-RU"/>
              </w:rPr>
            </w:pPr>
            <w:r w:rsidRPr="00C31383">
              <w:rPr>
                <w:rFonts w:ascii="Times New Roman" w:eastAsia="Times New Roman" w:hAnsi="Times New Roman"/>
                <w:b/>
                <w:color w:val="000000"/>
                <w:w w:val="97"/>
                <w:sz w:val="16"/>
                <w:lang w:val="ru-RU"/>
              </w:rPr>
              <w:t>Зарубежная проза о животных (одно-два произведения по выбору).</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Например, Э. Сетон-Томпсон.</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 xml:space="preserve">«Королевская </w:t>
            </w:r>
            <w:proofErr w:type="spellStart"/>
            <w:r w:rsidRPr="00C31383">
              <w:rPr>
                <w:rFonts w:ascii="Times New Roman" w:eastAsia="Times New Roman" w:hAnsi="Times New Roman"/>
                <w:b/>
                <w:color w:val="000000"/>
                <w:w w:val="97"/>
                <w:sz w:val="16"/>
                <w:lang w:val="ru-RU"/>
              </w:rPr>
              <w:t>аналостанка</w:t>
            </w:r>
            <w:proofErr w:type="spellEnd"/>
            <w:r w:rsidRPr="00C31383">
              <w:rPr>
                <w:rFonts w:ascii="Times New Roman" w:eastAsia="Times New Roman" w:hAnsi="Times New Roman"/>
                <w:b/>
                <w:color w:val="000000"/>
                <w:w w:val="97"/>
                <w:sz w:val="16"/>
                <w:lang w:val="ru-RU"/>
              </w:rPr>
              <w:t>»; Дж.</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Даррелл. «Говорящий свёрток»; Дж.</w:t>
            </w:r>
          </w:p>
          <w:p w:rsidR="0012593F" w:rsidRPr="00C31383" w:rsidRDefault="00C31383">
            <w:pPr>
              <w:autoSpaceDE w:val="0"/>
              <w:autoSpaceDN w:val="0"/>
              <w:spacing w:before="18" w:after="0" w:line="233" w:lineRule="auto"/>
              <w:jc w:val="center"/>
              <w:rPr>
                <w:lang w:val="ru-RU"/>
              </w:rPr>
            </w:pPr>
            <w:r w:rsidRPr="00C31383">
              <w:rPr>
                <w:rFonts w:ascii="Times New Roman" w:eastAsia="Times New Roman" w:hAnsi="Times New Roman"/>
                <w:b/>
                <w:color w:val="000000"/>
                <w:w w:val="97"/>
                <w:sz w:val="16"/>
                <w:lang w:val="ru-RU"/>
              </w:rPr>
              <w:t>Лондон. «Белый Клык»; Дж. Р. Киплинг.</w:t>
            </w:r>
          </w:p>
          <w:p w:rsidR="0012593F" w:rsidRDefault="00C31383">
            <w:pPr>
              <w:autoSpaceDE w:val="0"/>
              <w:autoSpaceDN w:val="0"/>
              <w:spacing w:before="18" w:after="0" w:line="233" w:lineRule="auto"/>
              <w:ind w:left="72"/>
            </w:pP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Маугли</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Рикки-Тикки-Тави</w:t>
            </w:r>
            <w:proofErr w:type="spellEnd"/>
            <w:r>
              <w:rPr>
                <w:rFonts w:ascii="Times New Roman" w:eastAsia="Times New Roman" w:hAnsi="Times New Roman"/>
                <w:b/>
                <w:color w:val="000000"/>
                <w:w w:val="97"/>
                <w:sz w:val="16"/>
              </w:rPr>
              <w:t xml:space="preserve">»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27.05.2022 31.05.2022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4" w:lineRule="auto"/>
              <w:ind w:left="72" w:right="144"/>
              <w:rPr>
                <w:lang w:val="ru-RU"/>
              </w:rPr>
            </w:pPr>
            <w:r w:rsidRPr="00C3138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произведения или отдельных глав.; </w:t>
            </w:r>
            <w:r w:rsidRPr="00C31383">
              <w:rPr>
                <w:lang w:val="ru-RU"/>
              </w:rPr>
              <w:br/>
            </w:r>
            <w:r w:rsidRPr="00C31383">
              <w:rPr>
                <w:rFonts w:ascii="Times New Roman" w:eastAsia="Times New Roman" w:hAnsi="Times New Roman"/>
                <w:color w:val="000000"/>
                <w:w w:val="97"/>
                <w:sz w:val="16"/>
                <w:lang w:val="ru-RU"/>
              </w:rPr>
              <w:t xml:space="preserve">Сопоставлять произведения по жанровым особенностям.; </w:t>
            </w:r>
            <w:r w:rsidRPr="00C31383">
              <w:rPr>
                <w:lang w:val="ru-RU"/>
              </w:rPr>
              <w:br/>
            </w:r>
            <w:r w:rsidRPr="00C31383">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https://resh.edu.ru/subject/lesson/7410/start/305385/</w:t>
            </w:r>
          </w:p>
        </w:tc>
      </w:tr>
      <w:tr w:rsidR="0012593F" w:rsidTr="003033C0">
        <w:trPr>
          <w:trHeight w:hRule="exact" w:val="350"/>
        </w:trPr>
        <w:tc>
          <w:tcPr>
            <w:tcW w:w="35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8</w:t>
            </w:r>
          </w:p>
        </w:tc>
        <w:tc>
          <w:tcPr>
            <w:tcW w:w="113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Tr="003033C0">
        <w:trPr>
          <w:trHeight w:hRule="exact" w:val="348"/>
        </w:trPr>
        <w:tc>
          <w:tcPr>
            <w:tcW w:w="35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32</w:t>
            </w:r>
          </w:p>
        </w:tc>
        <w:tc>
          <w:tcPr>
            <w:tcW w:w="113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Tr="003033C0">
        <w:trPr>
          <w:trHeight w:hRule="exact" w:val="520"/>
        </w:trPr>
        <w:tc>
          <w:tcPr>
            <w:tcW w:w="35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864"/>
              <w:rPr>
                <w:lang w:val="ru-RU"/>
              </w:rPr>
            </w:pPr>
            <w:r w:rsidRPr="00C31383">
              <w:rPr>
                <w:rFonts w:ascii="Times New Roman" w:eastAsia="Times New Roman" w:hAnsi="Times New Roman"/>
                <w:color w:val="000000"/>
                <w:w w:val="97"/>
                <w:sz w:val="16"/>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102</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9.5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8.25</w:t>
            </w:r>
          </w:p>
        </w:tc>
        <w:tc>
          <w:tcPr>
            <w:tcW w:w="1011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bl>
    <w:p w:rsidR="0012593F" w:rsidRDefault="0012593F">
      <w:pPr>
        <w:autoSpaceDE w:val="0"/>
        <w:autoSpaceDN w:val="0"/>
        <w:spacing w:after="0" w:line="14" w:lineRule="exact"/>
      </w:pPr>
    </w:p>
    <w:p w:rsidR="0012593F" w:rsidRDefault="0012593F">
      <w:pPr>
        <w:sectPr w:rsidR="0012593F">
          <w:pgSz w:w="16840" w:h="11900"/>
          <w:pgMar w:top="284" w:right="640" w:bottom="1440" w:left="666" w:header="720" w:footer="720" w:gutter="0"/>
          <w:cols w:space="720" w:equalWidth="0">
            <w:col w:w="15534" w:space="0"/>
          </w:cols>
          <w:docGrid w:linePitch="360"/>
        </w:sectPr>
      </w:pPr>
    </w:p>
    <w:p w:rsidR="0012593F" w:rsidRDefault="0012593F">
      <w:pPr>
        <w:autoSpaceDE w:val="0"/>
        <w:autoSpaceDN w:val="0"/>
        <w:spacing w:after="78" w:line="220" w:lineRule="exact"/>
      </w:pPr>
    </w:p>
    <w:p w:rsidR="0012593F" w:rsidRDefault="00C3138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2593F" w:rsidRDefault="00C3138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12593F" w:rsidRPr="00C31383" w:rsidRDefault="00C31383">
      <w:pPr>
        <w:autoSpaceDE w:val="0"/>
        <w:autoSpaceDN w:val="0"/>
        <w:spacing w:before="166" w:after="0" w:line="230" w:lineRule="auto"/>
        <w:rPr>
          <w:lang w:val="ru-RU"/>
        </w:rPr>
      </w:pPr>
      <w:r w:rsidRPr="00C31383">
        <w:rPr>
          <w:rFonts w:ascii="Times New Roman" w:eastAsia="Times New Roman" w:hAnsi="Times New Roman"/>
          <w:color w:val="000000"/>
          <w:sz w:val="24"/>
          <w:lang w:val="ru-RU"/>
        </w:rPr>
        <w:t>Литература (в 2 частях), 5 класс /Коровина В.Я., Журавлев В.П., Коровин В.И., АО «Издательство</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«Просвещение»;</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Введите свой вариант:</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МЕТОДИЧЕСКИЕ МАТЕРИАЛЫ ДЛЯ УЧИТЕЛЯ</w:t>
      </w:r>
    </w:p>
    <w:p w:rsidR="0012593F" w:rsidRPr="00C31383" w:rsidRDefault="00C31383">
      <w:pPr>
        <w:autoSpaceDE w:val="0"/>
        <w:autoSpaceDN w:val="0"/>
        <w:spacing w:before="840" w:after="0" w:line="230" w:lineRule="auto"/>
        <w:rPr>
          <w:lang w:val="ru-RU"/>
        </w:rPr>
      </w:pPr>
      <w:r w:rsidRPr="00C31383">
        <w:rPr>
          <w:rFonts w:ascii="Times New Roman" w:eastAsia="Times New Roman" w:hAnsi="Times New Roman"/>
          <w:color w:val="000000"/>
          <w:sz w:val="24"/>
          <w:lang w:val="ru-RU"/>
        </w:rPr>
        <w:t>Аркин И.И. Уроки литературы в 5-6 классах: Практическая методика: Кн. для учителя. - М.:</w:t>
      </w:r>
    </w:p>
    <w:p w:rsidR="0012593F" w:rsidRPr="00C31383" w:rsidRDefault="00C31383">
      <w:pPr>
        <w:autoSpaceDE w:val="0"/>
        <w:autoSpaceDN w:val="0"/>
        <w:spacing w:before="72" w:after="0" w:line="230" w:lineRule="auto"/>
        <w:rPr>
          <w:lang w:val="ru-RU"/>
        </w:rPr>
      </w:pPr>
      <w:r w:rsidRPr="00C31383">
        <w:rPr>
          <w:rFonts w:ascii="Times New Roman" w:eastAsia="Times New Roman" w:hAnsi="Times New Roman"/>
          <w:color w:val="000000"/>
          <w:sz w:val="24"/>
          <w:lang w:val="ru-RU"/>
        </w:rPr>
        <w:t>Просвещение, 2008.</w:t>
      </w:r>
    </w:p>
    <w:p w:rsidR="0012593F" w:rsidRPr="00C31383" w:rsidRDefault="00C31383">
      <w:pPr>
        <w:autoSpaceDE w:val="0"/>
        <w:autoSpaceDN w:val="0"/>
        <w:spacing w:before="406" w:after="0" w:line="230" w:lineRule="auto"/>
        <w:jc w:val="center"/>
        <w:rPr>
          <w:lang w:val="ru-RU"/>
        </w:rPr>
      </w:pPr>
      <w:r w:rsidRPr="00C31383">
        <w:rPr>
          <w:rFonts w:ascii="Times New Roman" w:eastAsia="Times New Roman" w:hAnsi="Times New Roman"/>
          <w:color w:val="000000"/>
          <w:sz w:val="24"/>
          <w:lang w:val="ru-RU"/>
        </w:rPr>
        <w:t>Беломестных О.Б., Корнеева М.С., Золотарёва И.В. Поурочное планирование по литературе. 5 класс. –</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М.: ВАКО, 2002.</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Беляева Н.В. Уроки изучения лирики в школе: Теория и практика дифференцированного под​хода к</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 xml:space="preserve">учащимся: Книга для учителя литературы / Н.В. Беляева. - М.: </w:t>
      </w:r>
      <w:proofErr w:type="spellStart"/>
      <w:r w:rsidRPr="00C31383">
        <w:rPr>
          <w:rFonts w:ascii="Times New Roman" w:eastAsia="Times New Roman" w:hAnsi="Times New Roman"/>
          <w:color w:val="000000"/>
          <w:sz w:val="24"/>
          <w:lang w:val="ru-RU"/>
        </w:rPr>
        <w:t>Вербум</w:t>
      </w:r>
      <w:proofErr w:type="spellEnd"/>
      <w:r w:rsidRPr="00C31383">
        <w:rPr>
          <w:rFonts w:ascii="Times New Roman" w:eastAsia="Times New Roman" w:hAnsi="Times New Roman"/>
          <w:color w:val="000000"/>
          <w:sz w:val="24"/>
          <w:lang w:val="ru-RU"/>
        </w:rPr>
        <w:t>, 2004.</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Демиденко Е.Л. Новые контрольные и проверочные работы по литературе. 5-9 классы. - М.: Дрофа,</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2006.</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Ерёмина О.А. Поурочное планирование по литературе: 5 </w:t>
      </w:r>
      <w:proofErr w:type="spellStart"/>
      <w:r w:rsidRPr="00C31383">
        <w:rPr>
          <w:rFonts w:ascii="Times New Roman" w:eastAsia="Times New Roman" w:hAnsi="Times New Roman"/>
          <w:color w:val="000000"/>
          <w:sz w:val="24"/>
          <w:lang w:val="ru-RU"/>
        </w:rPr>
        <w:t>кл</w:t>
      </w:r>
      <w:proofErr w:type="spellEnd"/>
      <w:r w:rsidRPr="00C31383">
        <w:rPr>
          <w:rFonts w:ascii="Times New Roman" w:eastAsia="Times New Roman" w:hAnsi="Times New Roman"/>
          <w:color w:val="000000"/>
          <w:sz w:val="24"/>
          <w:lang w:val="ru-RU"/>
        </w:rPr>
        <w:t>.: Методическое пособие к учебнику-</w:t>
      </w:r>
    </w:p>
    <w:p w:rsidR="0012593F" w:rsidRPr="00C31383" w:rsidRDefault="00C31383">
      <w:pPr>
        <w:autoSpaceDE w:val="0"/>
        <w:autoSpaceDN w:val="0"/>
        <w:spacing w:before="70" w:after="0" w:line="230" w:lineRule="auto"/>
        <w:jc w:val="center"/>
        <w:rPr>
          <w:lang w:val="ru-RU"/>
        </w:rPr>
      </w:pPr>
      <w:r w:rsidRPr="00C31383">
        <w:rPr>
          <w:rFonts w:ascii="Times New Roman" w:eastAsia="Times New Roman" w:hAnsi="Times New Roman"/>
          <w:color w:val="000000"/>
          <w:sz w:val="24"/>
          <w:lang w:val="ru-RU"/>
        </w:rPr>
        <w:t xml:space="preserve">хрестоматии Коровиной В.Я. и др. «Литература. 5 </w:t>
      </w:r>
      <w:proofErr w:type="spellStart"/>
      <w:r w:rsidRPr="00C31383">
        <w:rPr>
          <w:rFonts w:ascii="Times New Roman" w:eastAsia="Times New Roman" w:hAnsi="Times New Roman"/>
          <w:color w:val="000000"/>
          <w:sz w:val="24"/>
          <w:lang w:val="ru-RU"/>
        </w:rPr>
        <w:t>кл</w:t>
      </w:r>
      <w:proofErr w:type="spellEnd"/>
      <w:r w:rsidRPr="00C31383">
        <w:rPr>
          <w:rFonts w:ascii="Times New Roman" w:eastAsia="Times New Roman" w:hAnsi="Times New Roman"/>
          <w:color w:val="000000"/>
          <w:sz w:val="24"/>
          <w:lang w:val="ru-RU"/>
        </w:rPr>
        <w:t>.» / О.А. Ерёменко. – М.: Изд-во «Экзамен», 2006.</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Золотарёва И.В., Егорова Н.В. универсальные поурочные разработки по литературе. 5 класс. –Изд. 3-</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 xml:space="preserve">е, </w:t>
      </w:r>
      <w:proofErr w:type="spellStart"/>
      <w:r w:rsidRPr="00C31383">
        <w:rPr>
          <w:rFonts w:ascii="Times New Roman" w:eastAsia="Times New Roman" w:hAnsi="Times New Roman"/>
          <w:color w:val="000000"/>
          <w:sz w:val="24"/>
          <w:lang w:val="ru-RU"/>
        </w:rPr>
        <w:t>исправл</w:t>
      </w:r>
      <w:proofErr w:type="spellEnd"/>
      <w:r w:rsidRPr="00C31383">
        <w:rPr>
          <w:rFonts w:ascii="Times New Roman" w:eastAsia="Times New Roman" w:hAnsi="Times New Roman"/>
          <w:color w:val="000000"/>
          <w:sz w:val="24"/>
          <w:lang w:val="ru-RU"/>
        </w:rPr>
        <w:t xml:space="preserve">. и </w:t>
      </w:r>
      <w:proofErr w:type="spellStart"/>
      <w:r w:rsidRPr="00C31383">
        <w:rPr>
          <w:rFonts w:ascii="Times New Roman" w:eastAsia="Times New Roman" w:hAnsi="Times New Roman"/>
          <w:color w:val="000000"/>
          <w:sz w:val="24"/>
          <w:lang w:val="ru-RU"/>
        </w:rPr>
        <w:t>дополн</w:t>
      </w:r>
      <w:proofErr w:type="spellEnd"/>
      <w:r w:rsidRPr="00C31383">
        <w:rPr>
          <w:rFonts w:ascii="Times New Roman" w:eastAsia="Times New Roman" w:hAnsi="Times New Roman"/>
          <w:color w:val="000000"/>
          <w:sz w:val="24"/>
          <w:lang w:val="ru-RU"/>
        </w:rPr>
        <w:t>. – М.: ВАКО, 2005.</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Колокольцев Е.Н. Альбом иллюстраций: Литература: 5 класс. - М.: Просвещение, 2005.</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Коровина В.Я., </w:t>
      </w:r>
      <w:proofErr w:type="spellStart"/>
      <w:r w:rsidRPr="00C31383">
        <w:rPr>
          <w:rFonts w:ascii="Times New Roman" w:eastAsia="Times New Roman" w:hAnsi="Times New Roman"/>
          <w:color w:val="000000"/>
          <w:sz w:val="24"/>
          <w:lang w:val="ru-RU"/>
        </w:rPr>
        <w:t>Збарский</w:t>
      </w:r>
      <w:proofErr w:type="spellEnd"/>
      <w:r w:rsidRPr="00C31383">
        <w:rPr>
          <w:rFonts w:ascii="Times New Roman" w:eastAsia="Times New Roman" w:hAnsi="Times New Roman"/>
          <w:color w:val="000000"/>
          <w:sz w:val="24"/>
          <w:lang w:val="ru-RU"/>
        </w:rPr>
        <w:t xml:space="preserve"> И.С. Литература: Методические советы: 5 класс. - М.: Просвещение, 2006.</w:t>
      </w:r>
    </w:p>
    <w:p w:rsidR="0012593F" w:rsidRPr="00C31383" w:rsidRDefault="00C31383">
      <w:pPr>
        <w:autoSpaceDE w:val="0"/>
        <w:autoSpaceDN w:val="0"/>
        <w:spacing w:before="408" w:after="0" w:line="230" w:lineRule="auto"/>
        <w:rPr>
          <w:lang w:val="ru-RU"/>
        </w:rPr>
      </w:pPr>
      <w:r w:rsidRPr="00C31383">
        <w:rPr>
          <w:rFonts w:ascii="Times New Roman" w:eastAsia="Times New Roman" w:hAnsi="Times New Roman"/>
          <w:color w:val="000000"/>
          <w:sz w:val="24"/>
          <w:lang w:val="ru-RU"/>
        </w:rPr>
        <w:t xml:space="preserve">Матвеева Е.И. Литература: 5 класс: Тестовые задания к основным учебникам: Рабочая </w:t>
      </w:r>
      <w:proofErr w:type="spellStart"/>
      <w:r w:rsidRPr="00C31383">
        <w:rPr>
          <w:rFonts w:ascii="Times New Roman" w:eastAsia="Times New Roman" w:hAnsi="Times New Roman"/>
          <w:color w:val="000000"/>
          <w:sz w:val="24"/>
          <w:lang w:val="ru-RU"/>
        </w:rPr>
        <w:t>тет</w:t>
      </w:r>
      <w:proofErr w:type="spellEnd"/>
      <w:r w:rsidRPr="00C31383">
        <w:rPr>
          <w:rFonts w:ascii="Times New Roman" w:eastAsia="Times New Roman" w:hAnsi="Times New Roman"/>
          <w:color w:val="000000"/>
          <w:sz w:val="24"/>
          <w:lang w:val="ru-RU"/>
        </w:rPr>
        <w:t>​</w:t>
      </w:r>
      <w:proofErr w:type="spellStart"/>
      <w:r w:rsidRPr="00C31383">
        <w:rPr>
          <w:rFonts w:ascii="Times New Roman" w:eastAsia="Times New Roman" w:hAnsi="Times New Roman"/>
          <w:color w:val="000000"/>
          <w:sz w:val="24"/>
          <w:lang w:val="ru-RU"/>
        </w:rPr>
        <w:t>радь</w:t>
      </w:r>
      <w:proofErr w:type="spellEnd"/>
      <w:r w:rsidRPr="00C31383">
        <w:rPr>
          <w:rFonts w:ascii="Times New Roman" w:eastAsia="Times New Roman" w:hAnsi="Times New Roman"/>
          <w:color w:val="000000"/>
          <w:sz w:val="24"/>
          <w:lang w:val="ru-RU"/>
        </w:rPr>
        <w:t xml:space="preserve"> /</w:t>
      </w:r>
    </w:p>
    <w:p w:rsidR="0012593F" w:rsidRPr="00C31383" w:rsidRDefault="00C31383">
      <w:pPr>
        <w:autoSpaceDE w:val="0"/>
        <w:autoSpaceDN w:val="0"/>
        <w:spacing w:before="72" w:after="0" w:line="230" w:lineRule="auto"/>
        <w:rPr>
          <w:lang w:val="ru-RU"/>
        </w:rPr>
      </w:pPr>
      <w:proofErr w:type="spellStart"/>
      <w:r w:rsidRPr="00C31383">
        <w:rPr>
          <w:rFonts w:ascii="Times New Roman" w:eastAsia="Times New Roman" w:hAnsi="Times New Roman"/>
          <w:color w:val="000000"/>
          <w:sz w:val="24"/>
          <w:lang w:val="ru-RU"/>
        </w:rPr>
        <w:t>Е.И.Матвеева</w:t>
      </w:r>
      <w:proofErr w:type="spellEnd"/>
      <w:r w:rsidRPr="00C31383">
        <w:rPr>
          <w:rFonts w:ascii="Times New Roman" w:eastAsia="Times New Roman" w:hAnsi="Times New Roman"/>
          <w:color w:val="000000"/>
          <w:sz w:val="24"/>
          <w:lang w:val="ru-RU"/>
        </w:rPr>
        <w:t xml:space="preserve">. - М.: </w:t>
      </w:r>
      <w:proofErr w:type="spellStart"/>
      <w:r w:rsidRPr="00C31383">
        <w:rPr>
          <w:rFonts w:ascii="Times New Roman" w:eastAsia="Times New Roman" w:hAnsi="Times New Roman"/>
          <w:color w:val="000000"/>
          <w:sz w:val="24"/>
          <w:lang w:val="ru-RU"/>
        </w:rPr>
        <w:t>Эксмо</w:t>
      </w:r>
      <w:proofErr w:type="spellEnd"/>
      <w:r w:rsidRPr="00C31383">
        <w:rPr>
          <w:rFonts w:ascii="Times New Roman" w:eastAsia="Times New Roman" w:hAnsi="Times New Roman"/>
          <w:color w:val="000000"/>
          <w:sz w:val="24"/>
          <w:lang w:val="ru-RU"/>
        </w:rPr>
        <w:t>, 2009.</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Миронова Н.А. Тесты по литературе: 5 </w:t>
      </w:r>
      <w:proofErr w:type="spellStart"/>
      <w:r w:rsidRPr="00C31383">
        <w:rPr>
          <w:rFonts w:ascii="Times New Roman" w:eastAsia="Times New Roman" w:hAnsi="Times New Roman"/>
          <w:color w:val="000000"/>
          <w:sz w:val="24"/>
          <w:lang w:val="ru-RU"/>
        </w:rPr>
        <w:t>кл</w:t>
      </w:r>
      <w:proofErr w:type="spellEnd"/>
      <w:r w:rsidRPr="00C31383">
        <w:rPr>
          <w:rFonts w:ascii="Times New Roman" w:eastAsia="Times New Roman" w:hAnsi="Times New Roman"/>
          <w:color w:val="000000"/>
          <w:sz w:val="24"/>
          <w:lang w:val="ru-RU"/>
        </w:rPr>
        <w:t>.: к учебнику В.Я. Коровиной и др. «Литература. 5 класс». –</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М.: Издательство «Экзамен».</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Фонохрестоматия к учебнику- хрестоматии для 5 класса.</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Мультимедийные пособия.</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Литература: 5 класс: Фонохрестоматия: Электронное учебное пособие на </w:t>
      </w:r>
      <w:r>
        <w:rPr>
          <w:rFonts w:ascii="Times New Roman" w:eastAsia="Times New Roman" w:hAnsi="Times New Roman"/>
          <w:color w:val="000000"/>
          <w:sz w:val="24"/>
        </w:rPr>
        <w:t>CD</w:t>
      </w:r>
      <w:r w:rsidRPr="00C31383">
        <w:rPr>
          <w:rFonts w:ascii="Times New Roman" w:eastAsia="Times New Roman" w:hAnsi="Times New Roman"/>
          <w:color w:val="000000"/>
          <w:sz w:val="24"/>
          <w:lang w:val="ru-RU"/>
        </w:rPr>
        <w:t>-</w:t>
      </w:r>
      <w:r>
        <w:rPr>
          <w:rFonts w:ascii="Times New Roman" w:eastAsia="Times New Roman" w:hAnsi="Times New Roman"/>
          <w:color w:val="000000"/>
          <w:sz w:val="24"/>
        </w:rPr>
        <w:t>ROM</w:t>
      </w:r>
      <w:r w:rsidRPr="00C31383">
        <w:rPr>
          <w:rFonts w:ascii="Times New Roman" w:eastAsia="Times New Roman" w:hAnsi="Times New Roman"/>
          <w:color w:val="000000"/>
          <w:sz w:val="24"/>
          <w:lang w:val="ru-RU"/>
        </w:rPr>
        <w:t xml:space="preserve"> / Сост.</w:t>
      </w:r>
    </w:p>
    <w:p w:rsidR="0012593F" w:rsidRPr="00C31383" w:rsidRDefault="00C31383">
      <w:pPr>
        <w:autoSpaceDE w:val="0"/>
        <w:autoSpaceDN w:val="0"/>
        <w:spacing w:before="70" w:after="0" w:line="230" w:lineRule="auto"/>
        <w:rPr>
          <w:lang w:val="ru-RU"/>
        </w:rPr>
      </w:pPr>
      <w:proofErr w:type="spellStart"/>
      <w:r w:rsidRPr="00C31383">
        <w:rPr>
          <w:rFonts w:ascii="Times New Roman" w:eastAsia="Times New Roman" w:hAnsi="Times New Roman"/>
          <w:color w:val="000000"/>
          <w:sz w:val="24"/>
          <w:lang w:val="ru-RU"/>
        </w:rPr>
        <w:t>В.Я.Коровина</w:t>
      </w:r>
      <w:proofErr w:type="spellEnd"/>
      <w:r w:rsidRPr="00C31383">
        <w:rPr>
          <w:rFonts w:ascii="Times New Roman" w:eastAsia="Times New Roman" w:hAnsi="Times New Roman"/>
          <w:color w:val="000000"/>
          <w:sz w:val="24"/>
          <w:lang w:val="ru-RU"/>
        </w:rPr>
        <w:t xml:space="preserve">, </w:t>
      </w:r>
      <w:proofErr w:type="spellStart"/>
      <w:r w:rsidRPr="00C31383">
        <w:rPr>
          <w:rFonts w:ascii="Times New Roman" w:eastAsia="Times New Roman" w:hAnsi="Times New Roman"/>
          <w:color w:val="000000"/>
          <w:sz w:val="24"/>
          <w:lang w:val="ru-RU"/>
        </w:rPr>
        <w:t>В.П..Журавлев</w:t>
      </w:r>
      <w:proofErr w:type="spellEnd"/>
      <w:r w:rsidRPr="00C31383">
        <w:rPr>
          <w:rFonts w:ascii="Times New Roman" w:eastAsia="Times New Roman" w:hAnsi="Times New Roman"/>
          <w:color w:val="000000"/>
          <w:sz w:val="24"/>
          <w:lang w:val="ru-RU"/>
        </w:rPr>
        <w:t xml:space="preserve">, </w:t>
      </w:r>
      <w:proofErr w:type="spellStart"/>
      <w:r w:rsidRPr="00C31383">
        <w:rPr>
          <w:rFonts w:ascii="Times New Roman" w:eastAsia="Times New Roman" w:hAnsi="Times New Roman"/>
          <w:color w:val="000000"/>
          <w:sz w:val="24"/>
          <w:lang w:val="ru-RU"/>
        </w:rPr>
        <w:t>В.И.Коровин</w:t>
      </w:r>
      <w:proofErr w:type="spellEnd"/>
      <w:r w:rsidRPr="00C31383">
        <w:rPr>
          <w:rFonts w:ascii="Times New Roman" w:eastAsia="Times New Roman" w:hAnsi="Times New Roman"/>
          <w:color w:val="000000"/>
          <w:sz w:val="24"/>
          <w:lang w:val="ru-RU"/>
        </w:rPr>
        <w:t>. - М.: Просвещение, 2008.</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Уроки литературы в 5 классе. Издательство Кирилла и </w:t>
      </w:r>
      <w:proofErr w:type="spellStart"/>
      <w:r w:rsidRPr="00C31383">
        <w:rPr>
          <w:rFonts w:ascii="Times New Roman" w:eastAsia="Times New Roman" w:hAnsi="Times New Roman"/>
          <w:color w:val="000000"/>
          <w:sz w:val="24"/>
          <w:lang w:val="ru-RU"/>
        </w:rPr>
        <w:t>Мефодия</w:t>
      </w:r>
      <w:proofErr w:type="spellEnd"/>
      <w:r w:rsidRPr="00C31383">
        <w:rPr>
          <w:rFonts w:ascii="Times New Roman" w:eastAsia="Times New Roman" w:hAnsi="Times New Roman"/>
          <w:color w:val="000000"/>
          <w:sz w:val="24"/>
          <w:lang w:val="ru-RU"/>
        </w:rPr>
        <w:t>.</w:t>
      </w:r>
    </w:p>
    <w:p w:rsidR="0012593F" w:rsidRPr="00C31383" w:rsidRDefault="0012593F">
      <w:pPr>
        <w:rPr>
          <w:lang w:val="ru-RU"/>
        </w:rPr>
        <w:sectPr w:rsidR="0012593F" w:rsidRPr="00C31383">
          <w:pgSz w:w="11900" w:h="16840"/>
          <w:pgMar w:top="298" w:right="650" w:bottom="432" w:left="666" w:header="720" w:footer="720" w:gutter="0"/>
          <w:cols w:space="720" w:equalWidth="0">
            <w:col w:w="10584" w:space="0"/>
          </w:cols>
          <w:docGrid w:linePitch="360"/>
        </w:sectPr>
      </w:pPr>
    </w:p>
    <w:p w:rsidR="0012593F" w:rsidRPr="00C31383" w:rsidRDefault="0012593F">
      <w:pPr>
        <w:autoSpaceDE w:val="0"/>
        <w:autoSpaceDN w:val="0"/>
        <w:spacing w:after="234" w:line="220" w:lineRule="exact"/>
        <w:rPr>
          <w:lang w:val="ru-RU"/>
        </w:rPr>
      </w:pPr>
    </w:p>
    <w:p w:rsidR="0012593F" w:rsidRPr="00C31383" w:rsidRDefault="00C31383">
      <w:pPr>
        <w:autoSpaceDE w:val="0"/>
        <w:autoSpaceDN w:val="0"/>
        <w:spacing w:after="0" w:line="262" w:lineRule="auto"/>
        <w:rPr>
          <w:lang w:val="ru-RU"/>
        </w:rPr>
      </w:pPr>
      <w:r w:rsidRPr="00C31383">
        <w:rPr>
          <w:rFonts w:ascii="Times New Roman" w:eastAsia="Times New Roman" w:hAnsi="Times New Roman"/>
          <w:color w:val="000000"/>
          <w:sz w:val="24"/>
          <w:lang w:val="ru-RU"/>
        </w:rPr>
        <w:t>Повторение и контроль знаний по литературе на уроках и внеклассных мероприятиях 5 класс. Электронное</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ЦИФРОВЫЕ ОБРАЗОВАТЕЛЬНЫЕ РЕСУРСЫ И РЕСУРСЫ СЕТИ ИНТЕРНЕТ</w:t>
      </w:r>
    </w:p>
    <w:p w:rsidR="0012593F" w:rsidRPr="00C31383" w:rsidRDefault="00C31383">
      <w:pPr>
        <w:autoSpaceDE w:val="0"/>
        <w:autoSpaceDN w:val="0"/>
        <w:spacing w:before="166" w:after="0" w:line="230" w:lineRule="auto"/>
        <w:rPr>
          <w:lang w:val="ru-RU"/>
        </w:rPr>
      </w:pPr>
      <w:r>
        <w:rPr>
          <w:rFonts w:ascii="Times New Roman" w:eastAsia="Times New Roman" w:hAnsi="Times New Roman"/>
          <w:color w:val="000000"/>
          <w:sz w:val="24"/>
        </w:rPr>
        <w:t>https</w:t>
      </w:r>
      <w:r w:rsidRPr="00C3138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C3138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3138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31383">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C31383">
        <w:rPr>
          <w:rFonts w:ascii="Times New Roman" w:eastAsia="Times New Roman" w:hAnsi="Times New Roman"/>
          <w:color w:val="000000"/>
          <w:sz w:val="24"/>
          <w:lang w:val="ru-RU"/>
        </w:rPr>
        <w:t>/14/</w:t>
      </w:r>
    </w:p>
    <w:p w:rsidR="0012593F" w:rsidRPr="00C31383" w:rsidRDefault="0012593F">
      <w:pPr>
        <w:rPr>
          <w:lang w:val="ru-RU"/>
        </w:rPr>
        <w:sectPr w:rsidR="0012593F" w:rsidRPr="00C31383">
          <w:pgSz w:w="11900" w:h="16840"/>
          <w:pgMar w:top="454" w:right="1440" w:bottom="1440" w:left="666" w:header="720" w:footer="720" w:gutter="0"/>
          <w:cols w:space="720" w:equalWidth="0">
            <w:col w:w="979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МАТЕРИАЛЬНО-ТЕХНИЧЕСКОЕ ОБЕСПЕЧЕНИЕ ОБРАЗОВАТЕЛЬНОГО ПРОЦЕССА</w:t>
      </w:r>
    </w:p>
    <w:p w:rsidR="0012593F" w:rsidRPr="00C31383" w:rsidRDefault="00C31383">
      <w:pPr>
        <w:autoSpaceDE w:val="0"/>
        <w:autoSpaceDN w:val="0"/>
        <w:spacing w:before="346" w:after="0" w:line="302" w:lineRule="auto"/>
        <w:ind w:right="3168"/>
        <w:rPr>
          <w:lang w:val="ru-RU"/>
        </w:rPr>
      </w:pPr>
      <w:r w:rsidRPr="00C31383">
        <w:rPr>
          <w:rFonts w:ascii="Times New Roman" w:eastAsia="Times New Roman" w:hAnsi="Times New Roman"/>
          <w:b/>
          <w:color w:val="000000"/>
          <w:sz w:val="24"/>
          <w:lang w:val="ru-RU"/>
        </w:rPr>
        <w:t xml:space="preserve">УЧЕБНОЕ ОБОРУДОВАНИЕ </w:t>
      </w:r>
      <w:r w:rsidRPr="00C31383">
        <w:rPr>
          <w:lang w:val="ru-RU"/>
        </w:rPr>
        <w:br/>
      </w:r>
      <w:r w:rsidRPr="00C31383">
        <w:rPr>
          <w:rFonts w:ascii="Times New Roman" w:eastAsia="Times New Roman" w:hAnsi="Times New Roman"/>
          <w:color w:val="000000"/>
          <w:sz w:val="24"/>
          <w:lang w:val="ru-RU"/>
        </w:rPr>
        <w:t>Интерактивная доска, ноутбук, словари, справочные таблицы, учебник.</w:t>
      </w:r>
    </w:p>
    <w:p w:rsidR="0012593F" w:rsidRPr="00C31383" w:rsidRDefault="00C31383">
      <w:pPr>
        <w:autoSpaceDE w:val="0"/>
        <w:autoSpaceDN w:val="0"/>
        <w:spacing w:before="262" w:after="0" w:line="300" w:lineRule="auto"/>
        <w:ind w:right="720"/>
        <w:rPr>
          <w:lang w:val="ru-RU"/>
        </w:rPr>
      </w:pPr>
      <w:r w:rsidRPr="00C31383">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C31383">
        <w:rPr>
          <w:lang w:val="ru-RU"/>
        </w:rPr>
        <w:br/>
      </w:r>
      <w:r w:rsidRPr="00C31383">
        <w:rPr>
          <w:rFonts w:ascii="Times New Roman" w:eastAsia="Times New Roman" w:hAnsi="Times New Roman"/>
          <w:color w:val="000000"/>
          <w:sz w:val="24"/>
          <w:lang w:val="ru-RU"/>
        </w:rPr>
        <w:t>Интерактивная доска.</w:t>
      </w:r>
    </w:p>
    <w:p w:rsidR="0012593F" w:rsidRPr="00C31383" w:rsidRDefault="0012593F">
      <w:pPr>
        <w:rPr>
          <w:lang w:val="ru-RU"/>
        </w:rPr>
        <w:sectPr w:rsidR="0012593F" w:rsidRPr="00C31383">
          <w:pgSz w:w="11900" w:h="16840"/>
          <w:pgMar w:top="298" w:right="650" w:bottom="1440" w:left="666" w:header="720" w:footer="720" w:gutter="0"/>
          <w:cols w:space="720" w:equalWidth="0">
            <w:col w:w="10584" w:space="0"/>
          </w:cols>
          <w:docGrid w:linePitch="360"/>
        </w:sectPr>
      </w:pPr>
    </w:p>
    <w:p w:rsidR="00C31383" w:rsidRPr="00C31383" w:rsidRDefault="00C31383">
      <w:pPr>
        <w:rPr>
          <w:lang w:val="ru-RU"/>
        </w:rPr>
      </w:pPr>
    </w:p>
    <w:sectPr w:rsidR="00C31383" w:rsidRPr="00C3138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13F4A"/>
    <w:rsid w:val="0012593F"/>
    <w:rsid w:val="0015074B"/>
    <w:rsid w:val="00221C6A"/>
    <w:rsid w:val="0029639D"/>
    <w:rsid w:val="003033C0"/>
    <w:rsid w:val="00322242"/>
    <w:rsid w:val="00326F90"/>
    <w:rsid w:val="00571A14"/>
    <w:rsid w:val="00AA1D8D"/>
    <w:rsid w:val="00B47730"/>
    <w:rsid w:val="00C31383"/>
    <w:rsid w:val="00CB0664"/>
    <w:rsid w:val="00D5269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053CDD6-C8FF-4EBA-A1EA-1299BCC4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033C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03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036F-AA59-4755-9EB3-41A2FBAB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7660</Words>
  <Characters>43662</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Мурад Гассиев</cp:lastModifiedBy>
  <cp:revision>2</cp:revision>
  <cp:lastPrinted>2022-04-01T06:53:00Z</cp:lastPrinted>
  <dcterms:created xsi:type="dcterms:W3CDTF">2022-04-01T10:47:00Z</dcterms:created>
  <dcterms:modified xsi:type="dcterms:W3CDTF">2022-04-01T10:47:00Z</dcterms:modified>
</cp:coreProperties>
</file>