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8E" w:rsidRDefault="00963C8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5509AB34" wp14:editId="6EF9CFDE">
            <wp:extent cx="6171027" cy="916838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1027" cy="91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C8E" w:rsidRDefault="00963C8E">
      <w:pPr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br w:type="page"/>
      </w:r>
    </w:p>
    <w:p w:rsidR="009E3191" w:rsidRPr="00AF1AF7" w:rsidRDefault="00AF1AF7">
      <w:pPr>
        <w:autoSpaceDE w:val="0"/>
        <w:autoSpaceDN w:val="0"/>
        <w:spacing w:after="0" w:line="230" w:lineRule="auto"/>
        <w:rPr>
          <w:lang w:val="ru-RU"/>
        </w:rPr>
      </w:pPr>
      <w:bookmarkStart w:id="0" w:name="_GoBack"/>
      <w:bookmarkEnd w:id="0"/>
      <w:r w:rsidRPr="00AF1AF7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9E3191" w:rsidRPr="00AF1AF7" w:rsidRDefault="00AF1AF7">
      <w:pPr>
        <w:autoSpaceDE w:val="0"/>
        <w:autoSpaceDN w:val="0"/>
        <w:spacing w:before="346" w:after="0"/>
        <w:ind w:firstLine="180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9E3191" w:rsidRPr="00AF1AF7" w:rsidRDefault="00AF1AF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9E3191" w:rsidRPr="00AF1AF7" w:rsidRDefault="00AF1AF7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AF1AF7">
        <w:rPr>
          <w:lang w:val="ru-RU"/>
        </w:rPr>
        <w:br/>
      </w: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9E3191" w:rsidRPr="00AF1AF7" w:rsidRDefault="00AF1AF7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AF1AF7">
        <w:rPr>
          <w:lang w:val="ru-RU"/>
        </w:rPr>
        <w:tab/>
      </w: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9E3191" w:rsidRPr="00AF1AF7" w:rsidRDefault="00AF1AF7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9E3191" w:rsidRPr="00AF1AF7" w:rsidRDefault="00AF1AF7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целое»,«больше</w:t>
      </w:r>
      <w:proofErr w:type="spellEnd"/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AF1AF7">
        <w:rPr>
          <w:lang w:val="ru-RU"/>
        </w:rPr>
        <w:br/>
      </w: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9E3191" w:rsidRPr="00AF1AF7" w:rsidRDefault="00AF1AF7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</w:t>
      </w:r>
      <w:proofErr w:type="gramStart"/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аргументацию,  различать</w:t>
      </w:r>
      <w:proofErr w:type="gramEnd"/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9E3191" w:rsidRPr="00AF1AF7" w:rsidRDefault="00AF1AF7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AF1AF7">
        <w:rPr>
          <w:lang w:val="ru-RU"/>
        </w:rPr>
        <w:br/>
      </w: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AF1AF7">
        <w:rPr>
          <w:lang w:val="ru-RU"/>
        </w:rPr>
        <w:br/>
      </w: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9E3191" w:rsidRPr="00AF1AF7" w:rsidRDefault="00AF1AF7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AF1AF7">
        <w:rPr>
          <w:lang w:val="ru-RU"/>
        </w:rPr>
        <w:tab/>
      </w: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9E3191" w:rsidRPr="00AF1AF7" w:rsidRDefault="00AF1AF7">
      <w:pPr>
        <w:autoSpaceDE w:val="0"/>
        <w:autoSpaceDN w:val="0"/>
        <w:spacing w:before="178" w:after="0"/>
        <w:ind w:left="420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</w:t>
      </w:r>
      <w:proofErr w:type="gramStart"/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процессов  и</w:t>
      </w:r>
      <w:proofErr w:type="gramEnd"/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9E3191" w:rsidRPr="00AF1AF7" w:rsidRDefault="00AF1AF7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9E3191" w:rsidRPr="00AF1AF7" w:rsidRDefault="00AF1AF7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9E3191" w:rsidRPr="00AF1AF7" w:rsidRDefault="009E3191">
      <w:pPr>
        <w:rPr>
          <w:lang w:val="ru-RU"/>
        </w:rPr>
        <w:sectPr w:rsidR="009E3191" w:rsidRPr="00AF1AF7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9E3191" w:rsidRPr="00AF1AF7" w:rsidRDefault="009E3191">
      <w:pPr>
        <w:autoSpaceDE w:val="0"/>
        <w:autoSpaceDN w:val="0"/>
        <w:spacing w:after="66" w:line="220" w:lineRule="exact"/>
        <w:rPr>
          <w:lang w:val="ru-RU"/>
        </w:rPr>
      </w:pPr>
    </w:p>
    <w:p w:rsidR="009E3191" w:rsidRPr="00AF1AF7" w:rsidRDefault="00AF1AF7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9E3191" w:rsidRPr="00AF1AF7" w:rsidRDefault="00AF1AF7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</w:t>
      </w:r>
      <w:proofErr w:type="gramStart"/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и  закономерности</w:t>
      </w:r>
      <w:proofErr w:type="gramEnd"/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AF1AF7">
        <w:rPr>
          <w:lang w:val="ru-RU"/>
        </w:rPr>
        <w:br/>
      </w: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9E3191" w:rsidRPr="00AF1AF7" w:rsidRDefault="00AF1AF7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9E3191" w:rsidRPr="00AF1AF7" w:rsidRDefault="00AF1AF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:rsidR="009E3191" w:rsidRPr="00AF1AF7" w:rsidRDefault="009E3191">
      <w:pPr>
        <w:rPr>
          <w:lang w:val="ru-RU"/>
        </w:rPr>
        <w:sectPr w:rsidR="009E3191" w:rsidRPr="00AF1AF7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9E3191" w:rsidRPr="00AF1AF7" w:rsidRDefault="009E3191">
      <w:pPr>
        <w:autoSpaceDE w:val="0"/>
        <w:autoSpaceDN w:val="0"/>
        <w:spacing w:after="78" w:line="220" w:lineRule="exact"/>
        <w:rPr>
          <w:lang w:val="ru-RU"/>
        </w:rPr>
      </w:pPr>
    </w:p>
    <w:p w:rsidR="009E3191" w:rsidRPr="00AF1AF7" w:rsidRDefault="00AF1AF7">
      <w:pPr>
        <w:autoSpaceDE w:val="0"/>
        <w:autoSpaceDN w:val="0"/>
        <w:spacing w:after="0" w:line="230" w:lineRule="auto"/>
        <w:rPr>
          <w:lang w:val="ru-RU"/>
        </w:rPr>
      </w:pPr>
      <w:r w:rsidRPr="00AF1A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9E3191" w:rsidRPr="00AF1AF7" w:rsidRDefault="00AF1AF7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обучения в программе представлено разделами: «Числа и </w:t>
      </w:r>
      <w:proofErr w:type="spellStart"/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величины</w:t>
      </w:r>
      <w:proofErr w:type="gramStart"/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Арифметические</w:t>
      </w:r>
      <w:proofErr w:type="spellEnd"/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:rsidR="009E3191" w:rsidRPr="00AF1AF7" w:rsidRDefault="00AF1AF7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AF1AF7">
        <w:rPr>
          <w:lang w:val="ru-RU"/>
        </w:rPr>
        <w:tab/>
      </w:r>
      <w:r w:rsidRPr="00AF1A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AF1AF7">
        <w:rPr>
          <w:lang w:val="ru-RU"/>
        </w:rPr>
        <w:br/>
      </w:r>
      <w:r w:rsidRPr="00AF1AF7">
        <w:rPr>
          <w:lang w:val="ru-RU"/>
        </w:rPr>
        <w:tab/>
      </w: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9E3191" w:rsidRPr="00AF1AF7" w:rsidRDefault="00AF1AF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F1AF7">
        <w:rPr>
          <w:lang w:val="ru-RU"/>
        </w:rPr>
        <w:tab/>
      </w: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9E3191" w:rsidRPr="00AF1AF7" w:rsidRDefault="00AF1AF7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AF1AF7">
        <w:rPr>
          <w:lang w:val="ru-RU"/>
        </w:rPr>
        <w:tab/>
      </w: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9E3191" w:rsidRPr="00AF1AF7" w:rsidRDefault="00AF1AF7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AF1AF7">
        <w:rPr>
          <w:lang w:val="ru-RU"/>
        </w:rPr>
        <w:tab/>
      </w:r>
      <w:r w:rsidRPr="00AF1A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AF1AF7">
        <w:rPr>
          <w:lang w:val="ru-RU"/>
        </w:rPr>
        <w:br/>
      </w:r>
      <w:r w:rsidRPr="00AF1AF7">
        <w:rPr>
          <w:lang w:val="ru-RU"/>
        </w:rPr>
        <w:tab/>
      </w: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9E3191" w:rsidRPr="00AF1AF7" w:rsidRDefault="00AF1AF7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AF1AF7">
        <w:rPr>
          <w:lang w:val="ru-RU"/>
        </w:rPr>
        <w:tab/>
      </w:r>
      <w:r w:rsidRPr="00AF1A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AF1AF7">
        <w:rPr>
          <w:lang w:val="ru-RU"/>
        </w:rPr>
        <w:br/>
      </w:r>
      <w:r w:rsidRPr="00AF1AF7">
        <w:rPr>
          <w:lang w:val="ru-RU"/>
        </w:rPr>
        <w:tab/>
      </w: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9E3191" w:rsidRPr="00AF1AF7" w:rsidRDefault="00AF1AF7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AF1AF7">
        <w:rPr>
          <w:lang w:val="ru-RU"/>
        </w:rPr>
        <w:tab/>
      </w:r>
      <w:r w:rsidRPr="00AF1A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AF1AF7">
        <w:rPr>
          <w:lang w:val="ru-RU"/>
        </w:rPr>
        <w:br/>
      </w:r>
      <w:r w:rsidRPr="00AF1AF7">
        <w:rPr>
          <w:lang w:val="ru-RU"/>
        </w:rPr>
        <w:tab/>
      </w: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9E3191" w:rsidRPr="00AF1AF7" w:rsidRDefault="00AF1AF7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9E3191" w:rsidRPr="00AF1AF7" w:rsidRDefault="00AF1AF7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AF1AF7">
        <w:rPr>
          <w:lang w:val="ru-RU"/>
        </w:rPr>
        <w:tab/>
      </w:r>
      <w:r w:rsidRPr="00AF1A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AF1AF7">
        <w:rPr>
          <w:lang w:val="ru-RU"/>
        </w:rPr>
        <w:br/>
      </w:r>
      <w:r w:rsidRPr="00AF1AF7">
        <w:rPr>
          <w:lang w:val="ru-RU"/>
        </w:rPr>
        <w:tab/>
      </w: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9E3191" w:rsidRPr="00AF1AF7" w:rsidRDefault="00AF1AF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9E3191" w:rsidRPr="00AF1AF7" w:rsidRDefault="00AF1AF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F1AF7">
        <w:rPr>
          <w:lang w:val="ru-RU"/>
        </w:rPr>
        <w:tab/>
      </w: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9E3191" w:rsidRPr="00AF1AF7" w:rsidRDefault="00AF1AF7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9E3191" w:rsidRPr="00AF1AF7" w:rsidRDefault="00AF1AF7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AF1AF7">
        <w:rPr>
          <w:lang w:val="ru-RU"/>
        </w:rPr>
        <w:tab/>
      </w: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Двух-</w:t>
      </w:r>
      <w:proofErr w:type="spellStart"/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трёхшаговые</w:t>
      </w:r>
      <w:proofErr w:type="spellEnd"/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9E3191" w:rsidRPr="00AF1AF7" w:rsidRDefault="00AF1AF7">
      <w:pPr>
        <w:autoSpaceDE w:val="0"/>
        <w:autoSpaceDN w:val="0"/>
        <w:spacing w:before="190" w:after="0" w:line="262" w:lineRule="auto"/>
        <w:ind w:left="180" w:right="3456"/>
        <w:rPr>
          <w:lang w:val="ru-RU"/>
        </w:rPr>
      </w:pPr>
      <w:r w:rsidRPr="00AF1A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AF1AF7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9E3191" w:rsidRPr="00AF1AF7" w:rsidRDefault="00AF1AF7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9E3191" w:rsidRPr="00AF1AF7" w:rsidRDefault="00AF1AF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:rsidR="009E3191" w:rsidRPr="00AF1AF7" w:rsidRDefault="00AF1AF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9E3191" w:rsidRPr="00AF1AF7" w:rsidRDefault="00AF1AF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:rsidR="009E3191" w:rsidRPr="00AF1AF7" w:rsidRDefault="00AF1AF7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два объекта, два числа; распределять объекты на группы по заданному основанию; </w:t>
      </w:r>
    </w:p>
    <w:p w:rsidR="009E3191" w:rsidRPr="00AF1AF7" w:rsidRDefault="009E3191">
      <w:pPr>
        <w:rPr>
          <w:lang w:val="ru-RU"/>
        </w:rPr>
        <w:sectPr w:rsidR="009E3191" w:rsidRPr="00AF1AF7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3191" w:rsidRPr="00AF1AF7" w:rsidRDefault="009E3191">
      <w:pPr>
        <w:autoSpaceDE w:val="0"/>
        <w:autoSpaceDN w:val="0"/>
        <w:spacing w:after="138" w:line="220" w:lineRule="exact"/>
        <w:rPr>
          <w:lang w:val="ru-RU"/>
        </w:rPr>
      </w:pPr>
    </w:p>
    <w:p w:rsidR="009E3191" w:rsidRPr="00AF1AF7" w:rsidRDefault="00AF1AF7">
      <w:pPr>
        <w:autoSpaceDE w:val="0"/>
        <w:autoSpaceDN w:val="0"/>
        <w:spacing w:after="0" w:line="307" w:lineRule="auto"/>
        <w:ind w:left="240" w:right="720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AF1AF7">
        <w:rPr>
          <w:lang w:val="ru-RU"/>
        </w:rPr>
        <w:br/>
      </w: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9E3191" w:rsidRPr="00AF1AF7" w:rsidRDefault="00AF1AF7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AF1AF7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AF1AF7">
        <w:rPr>
          <w:lang w:val="ru-RU"/>
        </w:rPr>
        <w:br/>
      </w: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AF1AF7">
        <w:rPr>
          <w:lang w:val="ru-RU"/>
        </w:rPr>
        <w:br/>
      </w: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9E3191" w:rsidRPr="00AF1AF7" w:rsidRDefault="00AF1AF7">
      <w:pPr>
        <w:autoSpaceDE w:val="0"/>
        <w:autoSpaceDN w:val="0"/>
        <w:spacing w:before="178" w:after="0" w:line="336" w:lineRule="auto"/>
        <w:ind w:left="240" w:right="288" w:hanging="240"/>
        <w:rPr>
          <w:lang w:val="ru-RU"/>
        </w:rPr>
      </w:pPr>
      <w:r w:rsidRPr="00AF1AF7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AF1AF7">
        <w:rPr>
          <w:lang w:val="ru-RU"/>
        </w:rPr>
        <w:br/>
      </w: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AF1AF7">
        <w:rPr>
          <w:lang w:val="ru-RU"/>
        </w:rPr>
        <w:br/>
      </w: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AF1AF7">
        <w:rPr>
          <w:lang w:val="ru-RU"/>
        </w:rPr>
        <w:br/>
      </w: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AF1AF7">
        <w:rPr>
          <w:lang w:val="ru-RU"/>
        </w:rPr>
        <w:br/>
      </w: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9E3191" w:rsidRPr="00AF1AF7" w:rsidRDefault="00AF1AF7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AF1AF7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AF1AF7">
        <w:rPr>
          <w:lang w:val="ru-RU"/>
        </w:rPr>
        <w:br/>
      </w: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  <w:r w:rsidRPr="00AF1AF7">
        <w:rPr>
          <w:lang w:val="ru-RU"/>
        </w:rPr>
        <w:br/>
      </w: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AF1AF7">
        <w:rPr>
          <w:lang w:val="ru-RU"/>
        </w:rPr>
        <w:br/>
      </w: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AF1AF7">
        <w:rPr>
          <w:lang w:val="ru-RU"/>
        </w:rPr>
        <w:br/>
      </w: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9E3191" w:rsidRPr="00AF1AF7" w:rsidRDefault="00AF1AF7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AF1AF7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AF1AF7">
        <w:rPr>
          <w:lang w:val="ru-RU"/>
        </w:rPr>
        <w:br/>
      </w: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AF1AF7">
        <w:rPr>
          <w:lang w:val="ru-RU"/>
        </w:rPr>
        <w:br/>
      </w: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9E3191" w:rsidRPr="00AF1AF7" w:rsidRDefault="009E3191">
      <w:pPr>
        <w:rPr>
          <w:lang w:val="ru-RU"/>
        </w:rPr>
        <w:sectPr w:rsidR="009E3191" w:rsidRPr="00AF1AF7">
          <w:pgSz w:w="11900" w:h="16840"/>
          <w:pgMar w:top="358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9E3191" w:rsidRPr="00AF1AF7" w:rsidRDefault="009E3191">
      <w:pPr>
        <w:autoSpaceDE w:val="0"/>
        <w:autoSpaceDN w:val="0"/>
        <w:spacing w:after="78" w:line="220" w:lineRule="exact"/>
        <w:rPr>
          <w:lang w:val="ru-RU"/>
        </w:rPr>
      </w:pPr>
    </w:p>
    <w:p w:rsidR="009E3191" w:rsidRPr="00AF1AF7" w:rsidRDefault="00AF1AF7">
      <w:pPr>
        <w:autoSpaceDE w:val="0"/>
        <w:autoSpaceDN w:val="0"/>
        <w:spacing w:after="0" w:line="230" w:lineRule="auto"/>
        <w:rPr>
          <w:lang w:val="ru-RU"/>
        </w:rPr>
      </w:pPr>
      <w:r w:rsidRPr="00AF1AF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E3191" w:rsidRPr="00AF1AF7" w:rsidRDefault="00AF1AF7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AF1AF7">
        <w:rPr>
          <w:lang w:val="ru-RU"/>
        </w:rPr>
        <w:tab/>
      </w: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1 классе направлено на достижение обучающимися личностных, </w:t>
      </w:r>
      <w:proofErr w:type="spellStart"/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9E3191" w:rsidRPr="00AF1AF7" w:rsidRDefault="00AF1AF7">
      <w:pPr>
        <w:autoSpaceDE w:val="0"/>
        <w:autoSpaceDN w:val="0"/>
        <w:spacing w:before="262" w:after="0" w:line="230" w:lineRule="auto"/>
        <w:rPr>
          <w:lang w:val="ru-RU"/>
        </w:rPr>
      </w:pPr>
      <w:r w:rsidRPr="00AF1AF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РЕЗУЛЬТАТЫ.</w:t>
      </w:r>
    </w:p>
    <w:p w:rsidR="009E3191" w:rsidRPr="00AF1AF7" w:rsidRDefault="00AF1AF7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AF1AF7">
        <w:rPr>
          <w:lang w:val="ru-RU"/>
        </w:rPr>
        <w:tab/>
      </w: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9E3191" w:rsidRPr="00AF1AF7" w:rsidRDefault="00AF1AF7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9E3191" w:rsidRPr="00AF1AF7" w:rsidRDefault="00AF1AF7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9E3191" w:rsidRPr="00AF1AF7" w:rsidRDefault="00AF1AF7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9E3191" w:rsidRPr="00AF1AF7" w:rsidRDefault="00AF1AF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9E3191" w:rsidRPr="00AF1AF7" w:rsidRDefault="00AF1AF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9E3191" w:rsidRPr="00AF1AF7" w:rsidRDefault="00AF1AF7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9E3191" w:rsidRPr="00AF1AF7" w:rsidRDefault="00AF1AF7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9E3191" w:rsidRPr="00AF1AF7" w:rsidRDefault="00AF1AF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9E3191" w:rsidRPr="00AF1AF7" w:rsidRDefault="00AF1AF7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9E3191" w:rsidRPr="00AF1AF7" w:rsidRDefault="00AF1AF7">
      <w:pPr>
        <w:autoSpaceDE w:val="0"/>
        <w:autoSpaceDN w:val="0"/>
        <w:spacing w:before="324" w:after="0" w:line="230" w:lineRule="auto"/>
        <w:rPr>
          <w:lang w:val="ru-RU"/>
        </w:rPr>
      </w:pPr>
      <w:r w:rsidRPr="00AF1AF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РЕЗУЛЬТАТЫ.</w:t>
      </w:r>
    </w:p>
    <w:p w:rsidR="009E3191" w:rsidRPr="00AF1AF7" w:rsidRDefault="00AF1AF7">
      <w:pPr>
        <w:autoSpaceDE w:val="0"/>
        <w:autoSpaceDN w:val="0"/>
        <w:spacing w:before="168" w:after="0" w:line="271" w:lineRule="auto"/>
        <w:ind w:left="180" w:right="432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у обучающегося формируются следующие универсальные учебные действия. </w:t>
      </w:r>
      <w:proofErr w:type="spellStart"/>
      <w:r w:rsidRPr="00AF1AF7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Универсальныепознавательные</w:t>
      </w:r>
      <w:proofErr w:type="spellEnd"/>
      <w:r w:rsidRPr="00AF1A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AF1AF7">
        <w:rPr>
          <w:lang w:val="ru-RU"/>
        </w:rPr>
        <w:br/>
      </w:r>
      <w:r w:rsidRPr="00AF1AF7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9E3191" w:rsidRPr="00AF1AF7" w:rsidRDefault="00AF1AF7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9E3191" w:rsidRPr="00AF1AF7" w:rsidRDefault="00AF1AF7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9E3191" w:rsidRPr="00AF1AF7" w:rsidRDefault="00AF1AF7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9E3191" w:rsidRPr="00AF1AF7" w:rsidRDefault="00AF1AF7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9E3191" w:rsidRPr="00AF1AF7" w:rsidRDefault="00AF1AF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F1AF7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9E3191" w:rsidRPr="00AF1AF7" w:rsidRDefault="00AF1AF7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—  проявлять способность ориентироваться в учебном материале разных разделов курса</w:t>
      </w:r>
    </w:p>
    <w:p w:rsidR="009E3191" w:rsidRPr="00AF1AF7" w:rsidRDefault="009E3191">
      <w:pPr>
        <w:rPr>
          <w:lang w:val="ru-RU"/>
        </w:rPr>
        <w:sectPr w:rsidR="009E3191" w:rsidRPr="00AF1AF7">
          <w:pgSz w:w="11900" w:h="16840"/>
          <w:pgMar w:top="298" w:right="650" w:bottom="2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3191" w:rsidRPr="00AF1AF7" w:rsidRDefault="009E3191">
      <w:pPr>
        <w:autoSpaceDE w:val="0"/>
        <w:autoSpaceDN w:val="0"/>
        <w:spacing w:after="0" w:line="166" w:lineRule="exact"/>
        <w:rPr>
          <w:lang w:val="ru-RU"/>
        </w:rPr>
      </w:pPr>
    </w:p>
    <w:p w:rsidR="009E3191" w:rsidRPr="00AF1AF7" w:rsidRDefault="00AF1AF7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9E3191" w:rsidRPr="00AF1AF7" w:rsidRDefault="00AF1AF7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9E3191" w:rsidRPr="00AF1AF7" w:rsidRDefault="00AF1AF7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9E3191" w:rsidRPr="00AF1AF7" w:rsidRDefault="00AF1AF7">
      <w:pPr>
        <w:autoSpaceDE w:val="0"/>
        <w:autoSpaceDN w:val="0"/>
        <w:spacing w:before="178" w:after="0" w:line="230" w:lineRule="auto"/>
        <w:rPr>
          <w:lang w:val="ru-RU"/>
        </w:rPr>
      </w:pPr>
      <w:r w:rsidRPr="00AF1AF7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9E3191" w:rsidRPr="00AF1AF7" w:rsidRDefault="00AF1AF7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9E3191" w:rsidRPr="00AF1AF7" w:rsidRDefault="00AF1AF7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9E3191" w:rsidRPr="00AF1AF7" w:rsidRDefault="00AF1AF7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9E3191" w:rsidRPr="00AF1AF7" w:rsidRDefault="00AF1AF7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9E3191" w:rsidRPr="00AF1AF7" w:rsidRDefault="00AF1AF7">
      <w:pPr>
        <w:autoSpaceDE w:val="0"/>
        <w:autoSpaceDN w:val="0"/>
        <w:spacing w:before="178" w:after="0" w:line="230" w:lineRule="auto"/>
        <w:rPr>
          <w:lang w:val="ru-RU"/>
        </w:rPr>
      </w:pPr>
      <w:r w:rsidRPr="00AF1AF7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9E3191" w:rsidRPr="00AF1AF7" w:rsidRDefault="00AF1AF7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утверждения, проверять их истинность; строить логическое рассуждение; </w:t>
      </w:r>
    </w:p>
    <w:p w:rsidR="009E3191" w:rsidRPr="00AF1AF7" w:rsidRDefault="00AF1AF7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текст задания для объяснения способа и хода решения математической задачи; </w:t>
      </w:r>
    </w:p>
    <w:p w:rsidR="009E3191" w:rsidRPr="00AF1AF7" w:rsidRDefault="00AF1AF7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ответ; </w:t>
      </w:r>
    </w:p>
    <w:p w:rsidR="009E3191" w:rsidRPr="00AF1AF7" w:rsidRDefault="00AF1AF7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процесс вычисления, построения, решения; объяснять полученный ответ с использованием изученной терминологии; </w:t>
      </w:r>
    </w:p>
    <w:p w:rsidR="009E3191" w:rsidRPr="00AF1AF7" w:rsidRDefault="00AF1AF7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 </w:t>
      </w:r>
    </w:p>
    <w:p w:rsidR="009E3191" w:rsidRPr="00AF1AF7" w:rsidRDefault="00AF1AF7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 </w:t>
      </w:r>
    </w:p>
    <w:p w:rsidR="009E3191" w:rsidRPr="00AF1AF7" w:rsidRDefault="00AF1AF7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алгоритмах: воспроизводить, дополнять, исправлять деформированные; </w:t>
      </w:r>
    </w:p>
    <w:p w:rsidR="009E3191" w:rsidRPr="00AF1AF7" w:rsidRDefault="00AF1AF7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по аналогии; </w:t>
      </w:r>
    </w:p>
    <w:p w:rsidR="009E3191" w:rsidRPr="00AF1AF7" w:rsidRDefault="00AF1AF7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тексты заданий, аналогичные типовым изученным.</w:t>
      </w:r>
    </w:p>
    <w:p w:rsidR="009E3191" w:rsidRPr="00AF1AF7" w:rsidRDefault="00AF1AF7">
      <w:pPr>
        <w:autoSpaceDE w:val="0"/>
        <w:autoSpaceDN w:val="0"/>
        <w:spacing w:before="178" w:after="0" w:line="262" w:lineRule="auto"/>
        <w:ind w:right="4752"/>
        <w:rPr>
          <w:lang w:val="ru-RU"/>
        </w:rPr>
      </w:pPr>
      <w:r w:rsidRPr="00AF1A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регулятивные учебные действия: </w:t>
      </w:r>
      <w:r w:rsidRPr="00AF1AF7">
        <w:rPr>
          <w:rFonts w:ascii="Times New Roman" w:eastAsia="Times New Roman" w:hAnsi="Times New Roman"/>
          <w:i/>
          <w:color w:val="000000"/>
          <w:sz w:val="24"/>
          <w:lang w:val="ru-RU"/>
        </w:rPr>
        <w:t>1</w:t>
      </w:r>
      <w:proofErr w:type="gramStart"/>
      <w:r w:rsidRPr="00AF1AF7">
        <w:rPr>
          <w:rFonts w:ascii="Times New Roman" w:eastAsia="Times New Roman" w:hAnsi="Times New Roman"/>
          <w:i/>
          <w:color w:val="000000"/>
          <w:sz w:val="24"/>
          <w:lang w:val="ru-RU"/>
        </w:rPr>
        <w:t>)  Самоорганизация</w:t>
      </w:r>
      <w:proofErr w:type="gramEnd"/>
      <w:r w:rsidRPr="00AF1AF7">
        <w:rPr>
          <w:rFonts w:ascii="Times New Roman" w:eastAsia="Times New Roman" w:hAnsi="Times New Roman"/>
          <w:i/>
          <w:color w:val="000000"/>
          <w:sz w:val="24"/>
          <w:lang w:val="ru-RU"/>
        </w:rPr>
        <w:t>:</w:t>
      </w:r>
    </w:p>
    <w:p w:rsidR="009E3191" w:rsidRPr="00AF1AF7" w:rsidRDefault="00AF1AF7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9E3191" w:rsidRPr="00AF1AF7" w:rsidRDefault="00AF1AF7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9E3191" w:rsidRPr="00AF1AF7" w:rsidRDefault="00AF1AF7">
      <w:pPr>
        <w:autoSpaceDE w:val="0"/>
        <w:autoSpaceDN w:val="0"/>
        <w:spacing w:before="178" w:after="0" w:line="230" w:lineRule="auto"/>
        <w:rPr>
          <w:lang w:val="ru-RU"/>
        </w:rPr>
      </w:pPr>
      <w:r w:rsidRPr="00AF1AF7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9E3191" w:rsidRPr="00AF1AF7" w:rsidRDefault="00AF1AF7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9E3191" w:rsidRPr="00AF1AF7" w:rsidRDefault="00AF1AF7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9E3191" w:rsidRPr="00AF1AF7" w:rsidRDefault="00AF1AF7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9E3191" w:rsidRPr="00AF1AF7" w:rsidRDefault="009E3191">
      <w:pPr>
        <w:rPr>
          <w:lang w:val="ru-RU"/>
        </w:rPr>
        <w:sectPr w:rsidR="009E3191" w:rsidRPr="00AF1AF7">
          <w:pgSz w:w="11900" w:h="16840"/>
          <w:pgMar w:top="166" w:right="722" w:bottom="34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9E3191" w:rsidRPr="00AF1AF7" w:rsidRDefault="009E3191">
      <w:pPr>
        <w:autoSpaceDE w:val="0"/>
        <w:autoSpaceDN w:val="0"/>
        <w:spacing w:after="78" w:line="220" w:lineRule="exact"/>
        <w:rPr>
          <w:lang w:val="ru-RU"/>
        </w:rPr>
      </w:pPr>
    </w:p>
    <w:p w:rsidR="009E3191" w:rsidRPr="00AF1AF7" w:rsidRDefault="00AF1AF7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AF1AF7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9E3191" w:rsidRPr="00AF1AF7" w:rsidRDefault="00AF1AF7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9E3191" w:rsidRPr="00AF1AF7" w:rsidRDefault="00AF1AF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9E3191" w:rsidRPr="00AF1AF7" w:rsidRDefault="00AF1AF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F1AF7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9E3191" w:rsidRPr="00AF1AF7" w:rsidRDefault="00AF1AF7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9E3191" w:rsidRPr="00AF1AF7" w:rsidRDefault="00AF1AF7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согласовывать  мнения</w:t>
      </w:r>
      <w:proofErr w:type="gramEnd"/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 в ходе поиска доказательств, выбора рационального способа, анализа информации;</w:t>
      </w:r>
    </w:p>
    <w:p w:rsidR="009E3191" w:rsidRPr="00AF1AF7" w:rsidRDefault="00AF1AF7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9E3191" w:rsidRPr="00AF1AF7" w:rsidRDefault="00AF1AF7">
      <w:pPr>
        <w:autoSpaceDE w:val="0"/>
        <w:autoSpaceDN w:val="0"/>
        <w:spacing w:before="322" w:after="0" w:line="230" w:lineRule="auto"/>
        <w:rPr>
          <w:lang w:val="ru-RU"/>
        </w:rPr>
      </w:pPr>
      <w:r w:rsidRPr="00AF1AF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РЕЗУЛЬТАТЫ.</w:t>
      </w:r>
    </w:p>
    <w:p w:rsidR="009E3191" w:rsidRPr="00AF1AF7" w:rsidRDefault="00AF1AF7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AF1A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9E3191" w:rsidRPr="00AF1AF7" w:rsidRDefault="00AF1AF7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</w:t>
      </w:r>
      <w:proofErr w:type="gramStart"/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сравнивать,  упорядочивать</w:t>
      </w:r>
      <w:proofErr w:type="gramEnd"/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  числа  от  0 до 20; </w:t>
      </w:r>
    </w:p>
    <w:p w:rsidR="009E3191" w:rsidRPr="00AF1AF7" w:rsidRDefault="00AF1AF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9E3191" w:rsidRPr="00AF1AF7" w:rsidRDefault="00AF1AF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9E3191" w:rsidRPr="00AF1AF7" w:rsidRDefault="00AF1AF7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9E3191" w:rsidRPr="00AF1AF7" w:rsidRDefault="00AF1AF7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9E3191" w:rsidRPr="00AF1AF7" w:rsidRDefault="00AF1AF7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9E3191" w:rsidRPr="00AF1AF7" w:rsidRDefault="00AF1AF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см); </w:t>
      </w:r>
    </w:p>
    <w:p w:rsidR="009E3191" w:rsidRPr="00AF1AF7" w:rsidRDefault="00AF1AF7">
      <w:pPr>
        <w:autoSpaceDE w:val="0"/>
        <w:autoSpaceDN w:val="0"/>
        <w:spacing w:before="192" w:after="0" w:line="262" w:lineRule="auto"/>
        <w:ind w:left="420" w:right="1008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9E3191" w:rsidRPr="00AF1AF7" w:rsidRDefault="00AF1AF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между, перед/за, над/под; </w:t>
      </w:r>
    </w:p>
    <w:p w:rsidR="009E3191" w:rsidRPr="00AF1AF7" w:rsidRDefault="00AF1AF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9E3191" w:rsidRPr="00AF1AF7" w:rsidRDefault="00AF1AF7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9E3191" w:rsidRPr="00AF1AF7" w:rsidRDefault="00AF1AF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9E3191" w:rsidRPr="00AF1AF7" w:rsidRDefault="00AF1AF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9E3191" w:rsidRPr="00AF1AF7" w:rsidRDefault="009E3191">
      <w:pPr>
        <w:rPr>
          <w:lang w:val="ru-RU"/>
        </w:rPr>
        <w:sectPr w:rsidR="009E3191" w:rsidRPr="00AF1AF7">
          <w:pgSz w:w="11900" w:h="16840"/>
          <w:pgMar w:top="298" w:right="730" w:bottom="312" w:left="666" w:header="720" w:footer="720" w:gutter="0"/>
          <w:cols w:space="720" w:equalWidth="0">
            <w:col w:w="10504" w:space="0"/>
          </w:cols>
          <w:docGrid w:linePitch="360"/>
        </w:sectPr>
      </w:pPr>
    </w:p>
    <w:p w:rsidR="009E3191" w:rsidRPr="00AF1AF7" w:rsidRDefault="009E3191">
      <w:pPr>
        <w:rPr>
          <w:lang w:val="ru-RU"/>
        </w:rPr>
        <w:sectPr w:rsidR="009E3191" w:rsidRPr="00AF1AF7">
          <w:pgSz w:w="11900" w:h="16840"/>
          <w:pgMar w:top="1440" w:right="1440" w:bottom="1440" w:left="1440" w:header="720" w:footer="720" w:gutter="0"/>
          <w:cols w:space="720" w:equalWidth="0">
            <w:col w:w="10504" w:space="0"/>
          </w:cols>
          <w:docGrid w:linePitch="360"/>
        </w:sectPr>
      </w:pPr>
    </w:p>
    <w:p w:rsidR="009E3191" w:rsidRPr="00AF1AF7" w:rsidRDefault="009E3191">
      <w:pPr>
        <w:autoSpaceDE w:val="0"/>
        <w:autoSpaceDN w:val="0"/>
        <w:spacing w:after="64" w:line="220" w:lineRule="exact"/>
        <w:rPr>
          <w:lang w:val="ru-RU"/>
        </w:rPr>
      </w:pPr>
    </w:p>
    <w:p w:rsidR="009E3191" w:rsidRDefault="00AF1AF7">
      <w:pPr>
        <w:autoSpaceDE w:val="0"/>
        <w:autoSpaceDN w:val="0"/>
        <w:spacing w:after="484" w:line="230" w:lineRule="auto"/>
      </w:pPr>
      <w:r>
        <w:rPr>
          <w:rFonts w:ascii="Times New Roman" w:eastAsia="Times New Roman" w:hAnsi="Times New Roman"/>
          <w:b/>
          <w:color w:val="000000"/>
          <w:sz w:val="14"/>
        </w:rPr>
        <w:t xml:space="preserve">ТЕМАТИЧЕСКОЕ ПЛАНИРОВАНИЕ </w:t>
      </w: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288"/>
        <w:gridCol w:w="1080"/>
        <w:gridCol w:w="384"/>
        <w:gridCol w:w="800"/>
        <w:gridCol w:w="828"/>
        <w:gridCol w:w="628"/>
        <w:gridCol w:w="1184"/>
        <w:gridCol w:w="810"/>
        <w:gridCol w:w="9624"/>
      </w:tblGrid>
      <w:tr w:rsidR="009E3191">
        <w:trPr>
          <w:trHeight w:hRule="exact" w:val="254"/>
        </w:trPr>
        <w:tc>
          <w:tcPr>
            <w:tcW w:w="2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</w:rPr>
              <w:t>п/п</w:t>
            </w:r>
          </w:p>
        </w:tc>
        <w:tc>
          <w:tcPr>
            <w:tcW w:w="10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6" w:after="0" w:line="247" w:lineRule="auto"/>
              <w:ind w:left="52" w:right="262"/>
              <w:jc w:val="both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>Наименование разделов и тем программы</w:t>
            </w:r>
          </w:p>
        </w:tc>
        <w:tc>
          <w:tcPr>
            <w:tcW w:w="2012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</w:rPr>
              <w:t>часов</w:t>
            </w:r>
            <w:proofErr w:type="spellEnd"/>
          </w:p>
        </w:tc>
        <w:tc>
          <w:tcPr>
            <w:tcW w:w="6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ind w:left="52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</w:rPr>
              <w:t>изучения</w:t>
            </w:r>
          </w:p>
        </w:tc>
        <w:tc>
          <w:tcPr>
            <w:tcW w:w="1184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</w:rPr>
              <w:t>Виды деятельности</w:t>
            </w:r>
          </w:p>
        </w:tc>
        <w:tc>
          <w:tcPr>
            <w:tcW w:w="8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7" w:lineRule="auto"/>
              <w:ind w:left="5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</w:rPr>
              <w:t>контроля</w:t>
            </w:r>
          </w:p>
        </w:tc>
        <w:tc>
          <w:tcPr>
            <w:tcW w:w="96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</w:rPr>
              <w:t>Электронные (цифровые) образовательные ресурсы</w:t>
            </w:r>
          </w:p>
        </w:tc>
      </w:tr>
      <w:tr w:rsidR="009E3191">
        <w:trPr>
          <w:trHeight w:hRule="exact" w:val="392"/>
        </w:trPr>
        <w:tc>
          <w:tcPr>
            <w:tcW w:w="1740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E3191" w:rsidRDefault="009E3191"/>
        </w:tc>
        <w:tc>
          <w:tcPr>
            <w:tcW w:w="1740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E3191" w:rsidRDefault="009E3191"/>
        </w:tc>
        <w:tc>
          <w:tcPr>
            <w:tcW w:w="3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4" w:after="0" w:line="228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</w:rPr>
              <w:t>всего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4" w:after="0" w:line="245" w:lineRule="auto"/>
              <w:ind w:left="52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</w:rPr>
              <w:t>контрольные работы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4" w:after="0" w:line="245" w:lineRule="auto"/>
              <w:ind w:left="52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</w:rPr>
              <w:t>практические работы</w:t>
            </w:r>
          </w:p>
        </w:tc>
        <w:tc>
          <w:tcPr>
            <w:tcW w:w="1740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E3191" w:rsidRDefault="009E3191"/>
        </w:tc>
        <w:tc>
          <w:tcPr>
            <w:tcW w:w="1740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E3191" w:rsidRDefault="009E3191"/>
        </w:tc>
        <w:tc>
          <w:tcPr>
            <w:tcW w:w="1740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E3191" w:rsidRDefault="009E3191"/>
        </w:tc>
        <w:tc>
          <w:tcPr>
            <w:tcW w:w="1740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E3191" w:rsidRDefault="009E3191"/>
        </w:tc>
      </w:tr>
      <w:tr w:rsidR="009E3191">
        <w:trPr>
          <w:trHeight w:hRule="exact" w:val="252"/>
        </w:trPr>
        <w:tc>
          <w:tcPr>
            <w:tcW w:w="15626" w:type="dxa"/>
            <w:gridSpan w:val="9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</w:rPr>
              <w:t xml:space="preserve"> Числа</w:t>
            </w:r>
          </w:p>
        </w:tc>
      </w:tr>
      <w:tr w:rsidR="009E3191">
        <w:trPr>
          <w:trHeight w:hRule="exact" w:val="1088"/>
        </w:trPr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1.1.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46" w:after="0" w:line="250" w:lineRule="auto"/>
              <w:ind w:left="52" w:right="144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Числа от 1 до 9: различение,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>чтение, запись.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2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08.09.2022 09.09.2022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Устная работа: счёт единицами в разном порядке, чтение,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упорядочение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однозначных и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двузначных чисел; счёт по 2, по 5.;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;</w:t>
            </w:r>
          </w:p>
        </w:tc>
        <w:tc>
          <w:tcPr>
            <w:tcW w:w="9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https://kopilkaurokov.ru/matematika/presentacii/chisla_ot_1_do_9</w:t>
            </w:r>
          </w:p>
        </w:tc>
      </w:tr>
      <w:tr w:rsidR="009E3191">
        <w:trPr>
          <w:trHeight w:hRule="exact" w:val="1088"/>
        </w:trPr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1.2.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ind w:left="5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</w:rPr>
              <w:t>Единица счёта. Десяток.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2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12.09.2022 13.09.2022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Устная работа: счёт единицами в разном порядке, чтение,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упорядочение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однозначных и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двузначных чисел; счёт по 2, по 5.;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;</w:t>
            </w:r>
          </w:p>
        </w:tc>
        <w:tc>
          <w:tcPr>
            <w:tcW w:w="962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https://www.uchportal.ru/load/46-1-0-38735</w:t>
            </w:r>
          </w:p>
        </w:tc>
      </w:tr>
      <w:tr w:rsidR="009E3191">
        <w:trPr>
          <w:trHeight w:hRule="exact" w:val="812"/>
        </w:trPr>
        <w:tc>
          <w:tcPr>
            <w:tcW w:w="2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1.3.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8" w:after="0" w:line="247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8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8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8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15.09.2022 19.09.2022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8" w:after="0" w:line="252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Работа с таблицей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чисел: наблюдение,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установление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закономерностей в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расположении чисел.;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8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;</w:t>
            </w:r>
          </w:p>
        </w:tc>
        <w:tc>
          <w:tcPr>
            <w:tcW w:w="96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8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uchi.ru</w:t>
            </w:r>
          </w:p>
        </w:tc>
      </w:tr>
      <w:tr w:rsidR="009E3191">
        <w:trPr>
          <w:trHeight w:hRule="exact" w:val="670"/>
        </w:trPr>
        <w:tc>
          <w:tcPr>
            <w:tcW w:w="2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4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1.4.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44" w:after="0" w:line="250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Порядковый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>номер объекта при заданном порядке счёта.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4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4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4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20.09.2022 22.09.2022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4" w:after="0" w:line="247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Словесное описание группы предметов, ряда чисел.;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4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;</w:t>
            </w:r>
          </w:p>
        </w:tc>
        <w:tc>
          <w:tcPr>
            <w:tcW w:w="962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4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https://infourok.ru/prezentaciya-po-matematike-kolichestvennyj-i-poryadkovyj-schet-zakreplenie-5259943.html</w:t>
            </w:r>
          </w:p>
        </w:tc>
      </w:tr>
      <w:tr w:rsidR="009E3191">
        <w:trPr>
          <w:trHeight w:hRule="exact" w:val="1228"/>
        </w:trPr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1.5.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48" w:after="0" w:line="252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Сравнение чисел, сравнение групп предметов по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количеству: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>больше, меньше, столько же.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2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23.09.2022 26.09.2022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Практические работы по определению длин предложенных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предметов с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помощью заданной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мерки, по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определению длины в сантиметрах. ;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;</w:t>
            </w:r>
          </w:p>
        </w:tc>
        <w:tc>
          <w:tcPr>
            <w:tcW w:w="9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https://nsportal.ru/nachalnaya-shkola/matematika/2013/10/21/prezentatsiya-po-matematike-bolshe-menshe-stolko-zhe</w:t>
            </w:r>
          </w:p>
        </w:tc>
      </w:tr>
      <w:tr w:rsidR="009E3191">
        <w:trPr>
          <w:trHeight w:hRule="exact" w:val="2134"/>
        </w:trPr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1.6.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6" w:after="0" w:line="247" w:lineRule="auto"/>
              <w:ind w:left="52" w:right="144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>Число и цифра 0 при измерении, вычислении.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3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27.09.2022 30.09.2022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6" w:after="0" w:line="245" w:lineRule="auto"/>
              <w:ind w:left="52" w:right="288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Работа в парах/ группах.</w:t>
            </w:r>
          </w:p>
          <w:p w:rsidR="009E3191" w:rsidRPr="00AF1AF7" w:rsidRDefault="00AF1AF7">
            <w:pPr>
              <w:autoSpaceDE w:val="0"/>
              <w:autoSpaceDN w:val="0"/>
              <w:spacing w:before="14" w:after="0" w:line="254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Формулирование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ответов на </w:t>
            </w:r>
            <w:proofErr w:type="spellStart"/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вопросы:«Сколько</w:t>
            </w:r>
            <w:proofErr w:type="spellEnd"/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?»,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«Который по </w:t>
            </w:r>
            <w:proofErr w:type="spellStart"/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счёту?»,«На</w:t>
            </w:r>
            <w:proofErr w:type="spellEnd"/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 сколько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больше?», «На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сколько меньше?»,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«Что получится, если увеличить/уменьшить количество на 1, на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2?» — по образцу и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самостоятельно.;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;</w:t>
            </w:r>
          </w:p>
        </w:tc>
        <w:tc>
          <w:tcPr>
            <w:tcW w:w="9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uchi.ru</w:t>
            </w:r>
          </w:p>
        </w:tc>
      </w:tr>
      <w:tr w:rsidR="009E3191">
        <w:trPr>
          <w:trHeight w:hRule="exact" w:val="670"/>
        </w:trPr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1.7.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6" w:after="0" w:line="247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>Числа в пределах 20: чтение, запись, сравнение</w:t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.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2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03.10.2022 04.10.2022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6" w:after="0" w:line="250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Цифры; знаки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сравнения, равенства, арифметических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действий.;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;</w:t>
            </w:r>
          </w:p>
        </w:tc>
        <w:tc>
          <w:tcPr>
            <w:tcW w:w="962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https://uchitelya.com/matematika/183886-prezentaciya-nazvaniya-chisel-do-20-1-klass.html</w:t>
            </w:r>
          </w:p>
        </w:tc>
      </w:tr>
      <w:tr w:rsidR="009E3191">
        <w:trPr>
          <w:trHeight w:hRule="exact" w:val="1210"/>
        </w:trPr>
        <w:tc>
          <w:tcPr>
            <w:tcW w:w="2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1.8.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ind w:left="52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</w:rPr>
              <w:t xml:space="preserve">Однозначные 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</w:rPr>
              <w:t>двузначные числа.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06.10.2022 10.10.2022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54" w:lineRule="auto"/>
              <w:ind w:left="52"/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Моделирование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учебных ситуаций,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связанных с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применением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представлений о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числе в практических ситуациях.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цифр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.;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Письменный контроль;</w:t>
            </w:r>
          </w:p>
        </w:tc>
        <w:tc>
          <w:tcPr>
            <w:tcW w:w="96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ind w:left="52" w:right="216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https://yandex.ru/video/preview/?text=однозначные%20и%20двузначные%20числа%201%20класс&amp;path=yandex_search&amp;parent-reqid=1648673374470494-10420625205534142162-sas6-5246-13c-sas-l7-balancer-8080-BAL-8850&amp;from_type=vast&amp;filmId=16650661069908598086</w:t>
            </w:r>
          </w:p>
        </w:tc>
      </w:tr>
    </w:tbl>
    <w:p w:rsidR="009E3191" w:rsidRDefault="009E3191">
      <w:pPr>
        <w:autoSpaceDE w:val="0"/>
        <w:autoSpaceDN w:val="0"/>
        <w:spacing w:after="0" w:line="14" w:lineRule="exact"/>
      </w:pPr>
    </w:p>
    <w:p w:rsidR="009E3191" w:rsidRDefault="009E3191">
      <w:pPr>
        <w:sectPr w:rsidR="009E3191">
          <w:pgSz w:w="16840" w:h="11900"/>
          <w:pgMar w:top="284" w:right="544" w:bottom="434" w:left="640" w:header="720" w:footer="720" w:gutter="0"/>
          <w:cols w:space="720" w:equalWidth="0">
            <w:col w:w="15656" w:space="0"/>
          </w:cols>
          <w:docGrid w:linePitch="360"/>
        </w:sectPr>
      </w:pPr>
    </w:p>
    <w:p w:rsidR="009E3191" w:rsidRDefault="009E3191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288"/>
        <w:gridCol w:w="1080"/>
        <w:gridCol w:w="384"/>
        <w:gridCol w:w="800"/>
        <w:gridCol w:w="828"/>
        <w:gridCol w:w="628"/>
        <w:gridCol w:w="1184"/>
        <w:gridCol w:w="810"/>
        <w:gridCol w:w="9624"/>
      </w:tblGrid>
      <w:tr w:rsidR="009E3191">
        <w:trPr>
          <w:trHeight w:hRule="exact" w:val="1506"/>
        </w:trPr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1.9.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6" w:after="0" w:line="250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Увеличение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(уменьшение)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числа на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>несколько единиц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11.10.2022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Игровые упражнения по различению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количества предметов (зрительно, на слух, установлением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соответствия), числа и цифры,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представлению чисел словесно и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письменно.;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;</w:t>
            </w:r>
          </w:p>
        </w:tc>
        <w:tc>
          <w:tcPr>
            <w:tcW w:w="962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https://urok.1sept.ru/articles/529384</w:t>
            </w:r>
          </w:p>
        </w:tc>
      </w:tr>
      <w:tr w:rsidR="009E3191">
        <w:trPr>
          <w:trHeight w:hRule="exact" w:val="254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8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Итого по разделу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8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20</w:t>
            </w:r>
          </w:p>
        </w:tc>
        <w:tc>
          <w:tcPr>
            <w:tcW w:w="13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9E3191"/>
        </w:tc>
      </w:tr>
      <w:tr w:rsidR="009E3191">
        <w:trPr>
          <w:trHeight w:hRule="exact" w:val="252"/>
        </w:trPr>
        <w:tc>
          <w:tcPr>
            <w:tcW w:w="1562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</w:rPr>
              <w:t xml:space="preserve"> Величины</w:t>
            </w:r>
          </w:p>
        </w:tc>
      </w:tr>
      <w:tr w:rsidR="009E3191">
        <w:trPr>
          <w:trHeight w:hRule="exact" w:val="670"/>
        </w:trPr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2.1.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50" w:lineRule="auto"/>
              <w:ind w:left="52" w:right="144"/>
            </w:pP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Длина и её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измерение с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помощью </w:t>
            </w:r>
            <w:r w:rsidRPr="00AF1AF7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</w:rPr>
              <w:t>заданной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</w:rPr>
              <w:t>мерки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.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3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13.10.2022 17.10.2022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6" w:after="0" w:line="247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Знакомство с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приборами для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измерения величин.;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;</w:t>
            </w:r>
          </w:p>
        </w:tc>
        <w:tc>
          <w:tcPr>
            <w:tcW w:w="962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https://www.youtube.com/watch?v=5ujKyioD3xI</w:t>
            </w:r>
          </w:p>
        </w:tc>
      </w:tr>
      <w:tr w:rsidR="009E3191">
        <w:trPr>
          <w:trHeight w:hRule="exact" w:val="1090"/>
        </w:trPr>
        <w:tc>
          <w:tcPr>
            <w:tcW w:w="2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2.2.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46" w:after="0" w:line="254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Сравнение без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>измерения: выше— ниже, шире —уже, длиннее —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>короче, старше —моложе, тяжелее— легче.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18.10.2022 20.10.2022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6" w:after="0" w:line="250" w:lineRule="auto"/>
              <w:ind w:left="52" w:right="144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Использование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линейки для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измерения длины отрезка.;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;</w:t>
            </w:r>
          </w:p>
        </w:tc>
        <w:tc>
          <w:tcPr>
            <w:tcW w:w="962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https://infourok.ru/prezentaciya-k-uroku-matematiki-sravnenie-predmetov-1390049.html</w:t>
            </w:r>
          </w:p>
        </w:tc>
      </w:tr>
      <w:tr w:rsidR="009E3191">
        <w:trPr>
          <w:trHeight w:hRule="exact" w:val="950"/>
        </w:trPr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2.3.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6" w:after="0" w:line="252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Единицы длины: сантиметр,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дециметр;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установление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соотношения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>между ними.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2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21.10.2022 31.10.2022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6" w:after="0" w:line="252" w:lineRule="auto"/>
              <w:ind w:left="52" w:right="144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Понимание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назначения и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необходимости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использования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величин в жизни.;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;</w:t>
            </w:r>
          </w:p>
        </w:tc>
        <w:tc>
          <w:tcPr>
            <w:tcW w:w="9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https://yandex.ru/video/preview/?</w:t>
            </w:r>
          </w:p>
        </w:tc>
      </w:tr>
      <w:tr w:rsidR="009E3191">
        <w:trPr>
          <w:trHeight w:hRule="exact" w:val="252"/>
        </w:trPr>
        <w:tc>
          <w:tcPr>
            <w:tcW w:w="13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Итого по разделу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7</w:t>
            </w:r>
          </w:p>
        </w:tc>
        <w:tc>
          <w:tcPr>
            <w:tcW w:w="13874" w:type="dxa"/>
            <w:gridSpan w:val="6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9E3191"/>
        </w:tc>
      </w:tr>
      <w:tr w:rsidR="009E3191">
        <w:trPr>
          <w:trHeight w:hRule="exact" w:val="330"/>
        </w:trPr>
        <w:tc>
          <w:tcPr>
            <w:tcW w:w="15626" w:type="dxa"/>
            <w:gridSpan w:val="9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</w:rPr>
              <w:t xml:space="preserve"> Арифметические действия</w:t>
            </w:r>
          </w:p>
        </w:tc>
      </w:tr>
      <w:tr w:rsidR="009E3191">
        <w:trPr>
          <w:trHeight w:hRule="exact" w:val="1508"/>
        </w:trPr>
        <w:tc>
          <w:tcPr>
            <w:tcW w:w="2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3.1.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8" w:after="0" w:line="247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Сложение и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>вычитание чисел в пределах 20.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8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8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8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01.11.2022 08.11.2022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8" w:after="0" w:line="254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Учебный диалог: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«Сравнение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практических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(житейских)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ситуаций, требующих записи одного и того же арифметического действия, разных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арифметических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действий».;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8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;</w:t>
            </w:r>
          </w:p>
        </w:tc>
        <w:tc>
          <w:tcPr>
            <w:tcW w:w="962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8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https://nsportal.ru/nachalnaya-shkola/matematika/2013/02/17/prezentatsiya-k-uroku-po-matematiki-v-1-klasse-slozhenie-i</w:t>
            </w:r>
          </w:p>
        </w:tc>
      </w:tr>
      <w:tr w:rsidR="009E3191">
        <w:trPr>
          <w:trHeight w:hRule="exact" w:val="2342"/>
        </w:trPr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3.2.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Названия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компонентов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действий,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результатов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действий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сложения,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вычитания. Знаки сложения и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вычитания,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названия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компонентов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>действия. Таблица сложения.</w:t>
            </w:r>
          </w:p>
          <w:p w:rsidR="009E3191" w:rsidRPr="00AF1AF7" w:rsidRDefault="00AF1AF7">
            <w:pPr>
              <w:autoSpaceDE w:val="0"/>
              <w:autoSpaceDN w:val="0"/>
              <w:spacing w:before="14" w:after="0" w:line="247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Переместительное свойство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>сложения.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5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10.11.2022 17.11.2022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Дидактические игры и упражнения,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связанные с выбором, составлением сумм, разностей с заданным результатом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действия; сравнением значений числовых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выражений (без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вычислений), по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результату действия;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;</w:t>
            </w:r>
          </w:p>
        </w:tc>
        <w:tc>
          <w:tcPr>
            <w:tcW w:w="962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https://infourok.ru/pamyatka-komponenti-matematicheskih-deystviy-2406631.html</w:t>
            </w:r>
          </w:p>
        </w:tc>
      </w:tr>
      <w:tr w:rsidR="009E3191">
        <w:trPr>
          <w:trHeight w:hRule="exact" w:val="1210"/>
        </w:trPr>
        <w:tc>
          <w:tcPr>
            <w:tcW w:w="2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3.3.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8" w:after="0" w:line="247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Вычитание как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>действие, обратное сложению.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8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8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8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18.11.2022 25.11.2022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8" w:after="0" w:line="254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Использование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разных способов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подсчёта суммы и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разности,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использование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переместительного свойства при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нахождении суммы.;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8" w:after="0" w:line="245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;</w:t>
            </w:r>
          </w:p>
        </w:tc>
        <w:tc>
          <w:tcPr>
            <w:tcW w:w="96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8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uchi.ru</w:t>
            </w:r>
          </w:p>
        </w:tc>
      </w:tr>
    </w:tbl>
    <w:p w:rsidR="009E3191" w:rsidRDefault="009E3191">
      <w:pPr>
        <w:autoSpaceDE w:val="0"/>
        <w:autoSpaceDN w:val="0"/>
        <w:spacing w:after="0" w:line="14" w:lineRule="exact"/>
      </w:pPr>
    </w:p>
    <w:p w:rsidR="009E3191" w:rsidRDefault="009E3191">
      <w:pPr>
        <w:sectPr w:rsidR="009E3191">
          <w:pgSz w:w="16840" w:h="11900"/>
          <w:pgMar w:top="284" w:right="544" w:bottom="470" w:left="640" w:header="720" w:footer="720" w:gutter="0"/>
          <w:cols w:space="720" w:equalWidth="0">
            <w:col w:w="15656" w:space="0"/>
          </w:cols>
          <w:docGrid w:linePitch="360"/>
        </w:sectPr>
      </w:pPr>
    </w:p>
    <w:p w:rsidR="009E3191" w:rsidRDefault="009E3191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288"/>
        <w:gridCol w:w="1080"/>
        <w:gridCol w:w="384"/>
        <w:gridCol w:w="800"/>
        <w:gridCol w:w="828"/>
        <w:gridCol w:w="628"/>
        <w:gridCol w:w="1184"/>
        <w:gridCol w:w="810"/>
        <w:gridCol w:w="9624"/>
      </w:tblGrid>
      <w:tr w:rsidR="009E3191">
        <w:trPr>
          <w:trHeight w:hRule="exact" w:val="1646"/>
        </w:trPr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3.4.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ind w:left="5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</w:rPr>
              <w:t>Неизвестное слагаемое.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4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28.11.2022 02.12.2022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Практическая работа с числовым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выражением: запись, чтение, приведение примера (с помощью учителя или по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образцу),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иллюстрирующего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смысл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арифметического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действия.;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;</w:t>
            </w:r>
          </w:p>
        </w:tc>
        <w:tc>
          <w:tcPr>
            <w:tcW w:w="9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http://www.myshared.ru/slide/857015/</w:t>
            </w:r>
          </w:p>
        </w:tc>
      </w:tr>
      <w:tr w:rsidR="009E3191">
        <w:trPr>
          <w:trHeight w:hRule="exact" w:val="1228"/>
        </w:trPr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3.5.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6" w:after="0" w:line="250" w:lineRule="auto"/>
              <w:ind w:left="52" w:right="144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Сложение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одинаковых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>слагаемых. Счёт по 2, по  3, по 5.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5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05.12.2022 12.12.2022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Использование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разных способов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подсчёта суммы и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разности,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использование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переместительного свойства при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нахождении суммы.;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;</w:t>
            </w:r>
          </w:p>
        </w:tc>
        <w:tc>
          <w:tcPr>
            <w:tcW w:w="962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https://mypresentation.ru/presentation/slozhenie-odinakovyx-slagaemyx</w:t>
            </w:r>
          </w:p>
        </w:tc>
      </w:tr>
      <w:tr w:rsidR="009E3191">
        <w:trPr>
          <w:trHeight w:hRule="exact" w:val="2204"/>
        </w:trPr>
        <w:tc>
          <w:tcPr>
            <w:tcW w:w="2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3.6.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ind w:left="5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</w:rPr>
              <w:t xml:space="preserve">Прибавление 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</w:rPr>
              <w:t>вычитание нуля.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13.12.2022 10.01.2023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6" w:after="0" w:line="228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Моделирование.</w:t>
            </w:r>
          </w:p>
          <w:p w:rsidR="009E3191" w:rsidRPr="00AF1AF7" w:rsidRDefault="00AF1AF7">
            <w:pPr>
              <w:autoSpaceDE w:val="0"/>
              <w:autoSpaceDN w:val="0"/>
              <w:spacing w:before="14" w:after="0" w:line="254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Иллюстрация с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помощью предметной модели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переместительного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свойства сложения,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способа нахождения неизвестного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слагаемого. Под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руководством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педагога выполнение счёта с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использованием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заданной единицы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счёта.;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50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;</w:t>
            </w:r>
          </w:p>
        </w:tc>
        <w:tc>
          <w:tcPr>
            <w:tcW w:w="96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https://infourok.ru/prezentaciya-po-matematike-na-temu-slozhenie-i-vichitanie-nulya-klass-shkola-rossii-1729248.html</w:t>
            </w:r>
          </w:p>
        </w:tc>
      </w:tr>
      <w:tr w:rsidR="009E3191">
        <w:trPr>
          <w:trHeight w:hRule="exact" w:val="1646"/>
        </w:trPr>
        <w:tc>
          <w:tcPr>
            <w:tcW w:w="2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3.7.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4" w:after="0" w:line="252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Сложение и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>вычитание чисел без перехода и с переходом через десяток.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12.01.2023 20.01.2023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4" w:after="0" w:line="254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Практическая работа с числовым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выражением: запись, чтение, приведение примера (с помощью учителя или по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образцу),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иллюстрирующего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смысл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арифметического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действия.;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4" w:after="0" w:line="245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;</w:t>
            </w:r>
          </w:p>
        </w:tc>
        <w:tc>
          <w:tcPr>
            <w:tcW w:w="96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https://rutube.ru/video/b4e736b184e0d51763f3e5c4c33f6429/</w:t>
            </w:r>
          </w:p>
        </w:tc>
      </w:tr>
      <w:tr w:rsidR="009E3191">
        <w:trPr>
          <w:trHeight w:hRule="exact" w:val="1230"/>
        </w:trPr>
        <w:tc>
          <w:tcPr>
            <w:tcW w:w="2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3.8.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8" w:after="0" w:line="247" w:lineRule="auto"/>
              <w:ind w:left="52" w:right="144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Вычисление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>суммы, разности трёх чисел.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8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8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8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23.01.2023 31.01.2023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8" w:after="0" w:line="254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Использование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разных способов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подсчёта суммы и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разности,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использование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переместительного свойства при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нахождении суммы.;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8" w:after="0" w:line="245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;</w:t>
            </w:r>
          </w:p>
        </w:tc>
        <w:tc>
          <w:tcPr>
            <w:tcW w:w="96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8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https://uchitelya.com/matematika/143821-prezentaciya-slozhenie-i-vychitanie-1-klass.html</w:t>
            </w:r>
          </w:p>
        </w:tc>
      </w:tr>
      <w:tr w:rsidR="009E3191">
        <w:trPr>
          <w:trHeight w:hRule="exact" w:val="252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Итого по разделу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40</w:t>
            </w:r>
          </w:p>
        </w:tc>
        <w:tc>
          <w:tcPr>
            <w:tcW w:w="13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9E3191"/>
        </w:tc>
      </w:tr>
      <w:tr w:rsidR="009E3191">
        <w:trPr>
          <w:trHeight w:hRule="exact" w:val="252"/>
        </w:trPr>
        <w:tc>
          <w:tcPr>
            <w:tcW w:w="1562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</w:rPr>
              <w:t xml:space="preserve"> Текстовые задачи</w:t>
            </w:r>
          </w:p>
        </w:tc>
      </w:tr>
      <w:tr w:rsidR="009E3191">
        <w:trPr>
          <w:trHeight w:hRule="exact" w:val="1028"/>
        </w:trPr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4.1.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6" w:after="0" w:line="252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Текстовая задача: структурные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элементы,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составление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>текстовой задачи по  образцу.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4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02.02.2023 07.02.2023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6" w:after="0" w:line="245" w:lineRule="auto"/>
              <w:ind w:right="144"/>
              <w:jc w:val="center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Соотнесение текста задачи и её модели.;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;</w:t>
            </w:r>
          </w:p>
        </w:tc>
        <w:tc>
          <w:tcPr>
            <w:tcW w:w="9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https://infourok.ru/matematika-tekstovaya-zadacha-i-process-ee-resheniya-562525.html</w:t>
            </w:r>
          </w:p>
        </w:tc>
      </w:tr>
      <w:tr w:rsidR="009E3191">
        <w:trPr>
          <w:trHeight w:hRule="exact" w:val="790"/>
        </w:trPr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4.2.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6" w:after="0" w:line="252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Зависимость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между данными и искомой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величиной в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>текстовой задаче.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5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09.02.2023 17.02.2023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6" w:after="0" w:line="245" w:lineRule="auto"/>
              <w:ind w:right="144"/>
              <w:jc w:val="center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Соотнесение текста задачи и её модели.;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;</w:t>
            </w:r>
          </w:p>
        </w:tc>
        <w:tc>
          <w:tcPr>
            <w:tcW w:w="9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http://www.myshared.ru/slide/600392/</w:t>
            </w:r>
          </w:p>
        </w:tc>
      </w:tr>
    </w:tbl>
    <w:p w:rsidR="009E3191" w:rsidRDefault="009E3191">
      <w:pPr>
        <w:autoSpaceDE w:val="0"/>
        <w:autoSpaceDN w:val="0"/>
        <w:spacing w:after="0" w:line="14" w:lineRule="exact"/>
      </w:pPr>
    </w:p>
    <w:p w:rsidR="009E3191" w:rsidRDefault="009E3191">
      <w:pPr>
        <w:sectPr w:rsidR="009E3191">
          <w:pgSz w:w="16840" w:h="11900"/>
          <w:pgMar w:top="284" w:right="544" w:bottom="512" w:left="640" w:header="720" w:footer="720" w:gutter="0"/>
          <w:cols w:space="720" w:equalWidth="0">
            <w:col w:w="15656" w:space="0"/>
          </w:cols>
          <w:docGrid w:linePitch="360"/>
        </w:sectPr>
      </w:pPr>
    </w:p>
    <w:p w:rsidR="009E3191" w:rsidRDefault="009E3191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288"/>
        <w:gridCol w:w="1080"/>
        <w:gridCol w:w="384"/>
        <w:gridCol w:w="800"/>
        <w:gridCol w:w="828"/>
        <w:gridCol w:w="628"/>
        <w:gridCol w:w="1184"/>
        <w:gridCol w:w="810"/>
        <w:gridCol w:w="9624"/>
      </w:tblGrid>
      <w:tr w:rsidR="009E3191">
        <w:trPr>
          <w:trHeight w:hRule="exact" w:val="1786"/>
        </w:trPr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4.3.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6" w:after="0" w:line="252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Выбор и запись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арифметического действия для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>получения ответа на вопрос.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2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20.02.2023 23.02.2023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Коллективное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обсуждение: анализ реальной ситуации, представленной с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помощью рисунка,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иллюстрации, текста, таблицы, схемы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(описание ситуации, что известно, что не известно; условие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задачи, вопрос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задачи).;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;</w:t>
            </w:r>
          </w:p>
        </w:tc>
        <w:tc>
          <w:tcPr>
            <w:tcW w:w="9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https://infourok.ru/kartochki-na-znanie-komponentov-dejstvij-4022412.html</w:t>
            </w:r>
          </w:p>
        </w:tc>
      </w:tr>
      <w:tr w:rsidR="009E3191">
        <w:trPr>
          <w:trHeight w:hRule="exact" w:val="2064"/>
        </w:trPr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4.4.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6" w:after="0" w:line="252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Текстовая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сюжетная задача в одно действие: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запись решения,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>ответа задачи.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3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24.02.2023 28.02.2023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54" w:lineRule="auto"/>
              <w:ind w:left="52"/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Обобщение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представлений о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текстовых задачах,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решаемых с помощью действий сложения и вычитания («на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сколько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больше/меньше»,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«сколько всего»,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«сколь-ко осталось»).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текстовой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 xml:space="preserve"> задачи,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 xml:space="preserve">представленного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текстовой задаче.;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Письменный контроль;</w:t>
            </w:r>
          </w:p>
        </w:tc>
        <w:tc>
          <w:tcPr>
            <w:tcW w:w="9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https://infourok.ru/prezentaciya-po-matematike-na-temu-reshenie-zadach-v-odno-deystvie-1212292.html</w:t>
            </w:r>
          </w:p>
        </w:tc>
      </w:tr>
      <w:tr w:rsidR="009E3191">
        <w:trPr>
          <w:trHeight w:hRule="exact" w:val="2064"/>
        </w:trPr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4.5.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Обнаружение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недостающего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элемента задачи, дополнение текста задачи числовыми данными (по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иллюстрации,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>смыслу задачи, её решению).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2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02.03.2023 03.03.2023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54" w:lineRule="auto"/>
              <w:ind w:left="52"/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Обобщение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представлений о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текстовых задачах,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решаемых с помощью действий сложения и вычитания («на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сколько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больше/меньше»,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«сколько всего»,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«сколь-ко осталось»).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текстовой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 xml:space="preserve"> задачи,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 xml:space="preserve">представленного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текстовой задаче.;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Практическая работа;</w:t>
            </w:r>
          </w:p>
        </w:tc>
        <w:tc>
          <w:tcPr>
            <w:tcW w:w="962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https://infourok.ru/prezentaciya-k-uroku-matematiki-reshenie-zadach-dopolnenie-usloviya-zadachi-nedostayushimi-dannymi-ili-voprosom-1klass-5650453.html</w:t>
            </w:r>
          </w:p>
        </w:tc>
      </w:tr>
      <w:tr w:rsidR="009E3191">
        <w:trPr>
          <w:trHeight w:hRule="exact" w:val="254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8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Итого по разделу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8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16</w:t>
            </w:r>
          </w:p>
        </w:tc>
        <w:tc>
          <w:tcPr>
            <w:tcW w:w="13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9E3191"/>
        </w:tc>
      </w:tr>
      <w:tr w:rsidR="009E3191" w:rsidRPr="00AF1AF7">
        <w:trPr>
          <w:trHeight w:hRule="exact" w:val="252"/>
        </w:trPr>
        <w:tc>
          <w:tcPr>
            <w:tcW w:w="1562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6" w:after="0" w:line="233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Раздел 5.</w:t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9E3191">
        <w:trPr>
          <w:trHeight w:hRule="exact" w:val="1646"/>
        </w:trPr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5.1.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Расположение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предметов и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объектов на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плоскости, в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пространстве: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слева/справа,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сверху/снизу,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между;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установление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>пространственных отношений.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4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06.03.2023 13.03.2023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6" w:after="0" w:line="252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Распознавание и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называние известных геометрических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фигур, обнаружение в окружающем мире их моделей.;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;</w:t>
            </w:r>
          </w:p>
        </w:tc>
        <w:tc>
          <w:tcPr>
            <w:tcW w:w="9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https://infourok.ru/prezentaciya-po-matematike-raspolozhenie-predmetov-klass-1220280.html</w:t>
            </w:r>
          </w:p>
        </w:tc>
      </w:tr>
      <w:tr w:rsidR="009E3191">
        <w:trPr>
          <w:trHeight w:hRule="exact" w:val="1068"/>
        </w:trPr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5.2.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6" w:after="0" w:line="247" w:lineRule="auto"/>
              <w:ind w:left="52" w:right="144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Распознавание объекта и его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>отражения.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4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14.03.2023 20.03.2023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Игровые </w:t>
            </w:r>
            <w:proofErr w:type="spellStart"/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упражнения:«Угадай</w:t>
            </w:r>
            <w:proofErr w:type="spellEnd"/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 фигуру по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описанию»,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«Расположи фигуры в заданном порядке»,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«Найди модели фигур в классе» и т. п.;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;</w:t>
            </w:r>
          </w:p>
        </w:tc>
        <w:tc>
          <w:tcPr>
            <w:tcW w:w="962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https://uchitelya.com/matematika/24020-prezentaciya-zerkalnoe-otrazhenie-predmetov-1-klass.html</w:t>
            </w:r>
          </w:p>
        </w:tc>
      </w:tr>
    </w:tbl>
    <w:p w:rsidR="009E3191" w:rsidRDefault="009E3191">
      <w:pPr>
        <w:autoSpaceDE w:val="0"/>
        <w:autoSpaceDN w:val="0"/>
        <w:spacing w:after="0" w:line="14" w:lineRule="exact"/>
      </w:pPr>
    </w:p>
    <w:p w:rsidR="009E3191" w:rsidRDefault="009E3191">
      <w:pPr>
        <w:sectPr w:rsidR="009E3191">
          <w:pgSz w:w="16840" w:h="11900"/>
          <w:pgMar w:top="284" w:right="544" w:bottom="1082" w:left="640" w:header="720" w:footer="720" w:gutter="0"/>
          <w:cols w:space="720" w:equalWidth="0">
            <w:col w:w="15656" w:space="0"/>
          </w:cols>
          <w:docGrid w:linePitch="360"/>
        </w:sectPr>
      </w:pPr>
    </w:p>
    <w:p w:rsidR="009E3191" w:rsidRDefault="009E3191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288"/>
        <w:gridCol w:w="1080"/>
        <w:gridCol w:w="384"/>
        <w:gridCol w:w="800"/>
        <w:gridCol w:w="828"/>
        <w:gridCol w:w="628"/>
        <w:gridCol w:w="1184"/>
        <w:gridCol w:w="810"/>
        <w:gridCol w:w="9624"/>
      </w:tblGrid>
      <w:tr w:rsidR="009E3191">
        <w:trPr>
          <w:trHeight w:hRule="exact" w:val="2064"/>
        </w:trPr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5.3.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Геометрические фигуры: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распознавание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круга,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треугольника,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>прямоугольника, отрезка.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3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21.03.2023 24.03.2023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6" w:after="0" w:line="254" w:lineRule="auto"/>
              <w:ind w:left="52" w:right="144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Практические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работы: измерение длины отрезка,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ломаной, длины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стороны квадрата, сторон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прямоугольника.</w:t>
            </w:r>
          </w:p>
          <w:p w:rsidR="009E3191" w:rsidRPr="00AF1AF7" w:rsidRDefault="00AF1AF7">
            <w:pPr>
              <w:autoSpaceDE w:val="0"/>
              <w:autoSpaceDN w:val="0"/>
              <w:spacing w:before="14" w:after="0" w:line="254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Комментирование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хода и результата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работы; установление соответствия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результата и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поставленного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вопроса.;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;</w:t>
            </w:r>
          </w:p>
        </w:tc>
        <w:tc>
          <w:tcPr>
            <w:tcW w:w="962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https://nsportal.ru/detskiy-sad/matematika/2016/06/13/prezentatsiya-na-temu-geometricheskie-figury</w:t>
            </w:r>
          </w:p>
        </w:tc>
      </w:tr>
      <w:tr w:rsidR="009E3191">
        <w:trPr>
          <w:trHeight w:hRule="exact" w:val="1368"/>
        </w:trPr>
        <w:tc>
          <w:tcPr>
            <w:tcW w:w="2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5.4.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4" w:after="0" w:line="254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Построение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отрезка, квадрата, треугольника с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помощью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линейки;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измерение длины отрезка в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>сантиметрах.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03.04.2023 10.04.2023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4" w:after="0" w:line="254" w:lineRule="auto"/>
              <w:ind w:left="52"/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Ориентировка в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пространстве и на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плоскости (классной доски, листа бумаги, страницы учебника и т. д.).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Установление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направления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прокладывание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маршрута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.;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4" w:after="0" w:line="245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Письменный контроль;</w:t>
            </w:r>
          </w:p>
        </w:tc>
        <w:tc>
          <w:tcPr>
            <w:tcW w:w="962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https://uchitelya.com/nachalnaya-shkola/7964-prezentaciya-izmerenie-dliny-otrezka-santimetr-1-klass.html</w:t>
            </w:r>
          </w:p>
        </w:tc>
      </w:tr>
      <w:tr w:rsidR="009E3191">
        <w:trPr>
          <w:trHeight w:hRule="exact" w:val="2082"/>
        </w:trPr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5.5.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6" w:after="0" w:line="250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Длина стороны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прямоугольника, квадрата,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>треугольника.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2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11.04.2023 13.04.2023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6" w:after="0" w:line="254" w:lineRule="auto"/>
              <w:ind w:left="52" w:right="144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Практические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работы: измерение длины отрезка,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ломаной, длины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стороны квадрата, сторон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прямоугольника.</w:t>
            </w:r>
          </w:p>
          <w:p w:rsidR="009E3191" w:rsidRPr="00AF1AF7" w:rsidRDefault="00AF1AF7">
            <w:pPr>
              <w:autoSpaceDE w:val="0"/>
              <w:autoSpaceDN w:val="0"/>
              <w:spacing w:before="14" w:after="0" w:line="254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Комментирование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хода и результата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работы; установление соответствия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результата и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поставленного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вопроса.;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;</w:t>
            </w:r>
          </w:p>
        </w:tc>
        <w:tc>
          <w:tcPr>
            <w:tcW w:w="9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https://multiurok.ru/files/prezentatsiia-k-uroku-matematiki-1-klass-po-teme-p.html</w:t>
            </w:r>
          </w:p>
        </w:tc>
      </w:tr>
      <w:tr w:rsidR="009E3191">
        <w:trPr>
          <w:trHeight w:hRule="exact" w:val="1646"/>
        </w:trPr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5.6.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50" w:lineRule="auto"/>
              <w:ind w:left="52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</w:rPr>
              <w:t xml:space="preserve">Изображение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</w:rPr>
              <w:t xml:space="preserve">прямоугольника, квадрата,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</w:rPr>
              <w:t>треугольника.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3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14.04.2023 18.04.2023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Предметное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моделирование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заданной фигуры из различных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материалов (бумаги, палочек, трубочек, проволоки и пр.),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составление из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других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геометрических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фигур;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;</w:t>
            </w:r>
          </w:p>
        </w:tc>
        <w:tc>
          <w:tcPr>
            <w:tcW w:w="9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https://infourok.ru/prezentaciya-po-matematike-po-teme-kvadrat-krug-pryamougolnik-treugolnik-klass-2229583.html</w:t>
            </w:r>
          </w:p>
        </w:tc>
      </w:tr>
      <w:tr w:rsidR="009E3191">
        <w:trPr>
          <w:trHeight w:hRule="exact" w:val="254"/>
        </w:trPr>
        <w:tc>
          <w:tcPr>
            <w:tcW w:w="1368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Итого по разделу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20</w:t>
            </w:r>
          </w:p>
        </w:tc>
        <w:tc>
          <w:tcPr>
            <w:tcW w:w="13874" w:type="dxa"/>
            <w:gridSpan w:val="6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9E3191"/>
        </w:tc>
      </w:tr>
      <w:tr w:rsidR="009E3191">
        <w:trPr>
          <w:trHeight w:hRule="exact" w:val="252"/>
        </w:trPr>
        <w:tc>
          <w:tcPr>
            <w:tcW w:w="15626" w:type="dxa"/>
            <w:gridSpan w:val="9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</w:rPr>
              <w:t xml:space="preserve"> Математическая информация</w:t>
            </w:r>
          </w:p>
        </w:tc>
      </w:tr>
      <w:tr w:rsidR="009E3191">
        <w:trPr>
          <w:trHeight w:hRule="exact" w:val="2044"/>
        </w:trPr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6.1.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6" w:after="0" w:line="247" w:lineRule="auto"/>
              <w:ind w:left="52" w:right="144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Сбор данных об объекте по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>образцу.</w:t>
            </w:r>
          </w:p>
          <w:p w:rsidR="009E3191" w:rsidRPr="00AF1AF7" w:rsidRDefault="00AF1AF7">
            <w:pPr>
              <w:autoSpaceDE w:val="0"/>
              <w:autoSpaceDN w:val="0"/>
              <w:spacing w:before="14" w:after="0" w:line="254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Характеристики объекта, группы объектов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(количество,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форма, размер); выбор предметов по образцу (по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заданным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>признакам).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21.04.2023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Работа в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парах/группах: поиск общих свойств групп предметов (цвет,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форма, величина,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количество,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назначение и др.).</w:t>
            </w:r>
          </w:p>
          <w:p w:rsidR="009E3191" w:rsidRPr="00AF1AF7" w:rsidRDefault="00AF1AF7">
            <w:pPr>
              <w:autoSpaceDE w:val="0"/>
              <w:autoSpaceDN w:val="0"/>
              <w:spacing w:before="14" w:after="0" w:line="252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Таблица как способ представления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информации,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полученной из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повседневной жизни (</w:t>
            </w:r>
            <w:proofErr w:type="spellStart"/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расписания,чеки</w:t>
            </w:r>
            <w:proofErr w:type="spellEnd"/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меню и т.д.).;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;</w:t>
            </w:r>
          </w:p>
        </w:tc>
        <w:tc>
          <w:tcPr>
            <w:tcW w:w="9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https://nsportal.ru/nachalnaya-shkola/matematika/2018/09/06/prezentatsiya-k-uroku-matematiki-gruppy-predmetov-1-klass</w:t>
            </w:r>
          </w:p>
        </w:tc>
      </w:tr>
    </w:tbl>
    <w:p w:rsidR="009E3191" w:rsidRDefault="009E3191">
      <w:pPr>
        <w:autoSpaceDE w:val="0"/>
        <w:autoSpaceDN w:val="0"/>
        <w:spacing w:after="0" w:line="14" w:lineRule="exact"/>
      </w:pPr>
    </w:p>
    <w:p w:rsidR="009E3191" w:rsidRDefault="009E3191">
      <w:pPr>
        <w:sectPr w:rsidR="009E3191">
          <w:pgSz w:w="16840" w:h="11900"/>
          <w:pgMar w:top="284" w:right="544" w:bottom="796" w:left="640" w:header="720" w:footer="720" w:gutter="0"/>
          <w:cols w:space="720" w:equalWidth="0">
            <w:col w:w="15656" w:space="0"/>
          </w:cols>
          <w:docGrid w:linePitch="360"/>
        </w:sectPr>
      </w:pPr>
    </w:p>
    <w:p w:rsidR="009E3191" w:rsidRDefault="009E3191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288"/>
        <w:gridCol w:w="1080"/>
        <w:gridCol w:w="384"/>
        <w:gridCol w:w="800"/>
        <w:gridCol w:w="828"/>
        <w:gridCol w:w="628"/>
        <w:gridCol w:w="1184"/>
        <w:gridCol w:w="810"/>
        <w:gridCol w:w="9624"/>
      </w:tblGrid>
      <w:tr w:rsidR="009E3191">
        <w:trPr>
          <w:trHeight w:hRule="exact" w:val="2064"/>
        </w:trPr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6.2.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6" w:after="0" w:line="250" w:lineRule="auto"/>
              <w:ind w:left="52" w:right="288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Группировка объектов по заданному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>признаку.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3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22.04.2023 27.04.2023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Работа в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парах/группах: поиск общих свойств групп предметов (цвет,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форма, величина,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количество,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назначение и др.).</w:t>
            </w:r>
          </w:p>
          <w:p w:rsidR="009E3191" w:rsidRPr="00AF1AF7" w:rsidRDefault="00AF1AF7">
            <w:pPr>
              <w:autoSpaceDE w:val="0"/>
              <w:autoSpaceDN w:val="0"/>
              <w:spacing w:before="14" w:after="0" w:line="254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Таблица как способ представления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информации,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полученной из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повседневной жизни (</w:t>
            </w:r>
            <w:proofErr w:type="spellStart"/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расписания,чеки</w:t>
            </w:r>
            <w:proofErr w:type="spellEnd"/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меню и т.д.).;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;</w:t>
            </w:r>
          </w:p>
        </w:tc>
        <w:tc>
          <w:tcPr>
            <w:tcW w:w="962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https://www.youtube.com/watch?v=hzjgwKXRXpo</w:t>
            </w:r>
          </w:p>
        </w:tc>
      </w:tr>
      <w:tr w:rsidR="009E3191">
        <w:trPr>
          <w:trHeight w:hRule="exact" w:val="1646"/>
        </w:trPr>
        <w:tc>
          <w:tcPr>
            <w:tcW w:w="2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6.3.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4" w:after="0" w:line="252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Закономерность в ряду заданных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объектов: её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обнаружение,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>продолжение ряда.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28.04.2023 05.05.2023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4" w:after="0" w:line="254" w:lineRule="auto"/>
              <w:ind w:left="52" w:right="144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Коллективное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наблюдение: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распознавание в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окружающем мире ситуаций, которые целесообразно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сформулировать на языке математики и решить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математическими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средствами.;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4" w:after="0" w:line="245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;</w:t>
            </w:r>
          </w:p>
        </w:tc>
        <w:tc>
          <w:tcPr>
            <w:tcW w:w="96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4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https://yandex.ru/video/preview/?</w:t>
            </w:r>
          </w:p>
          <w:p w:rsidR="009E3191" w:rsidRDefault="00AF1AF7">
            <w:pPr>
              <w:autoSpaceDE w:val="0"/>
              <w:autoSpaceDN w:val="0"/>
              <w:spacing w:before="14" w:after="0" w:line="245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text=закономерность%20в%20ряду%20заданных%20объектов%20её%20обнаружение%20продолжение%20ряда%20видеоурок%201%20класс&amp;path=yandex_search&amp;parent​reqid=1648675311666095-14989923811688183126-sas6-5252-3ed-sas-l7-balancer-8080-BAL-4622&amp;from_type=vast&amp;filmId=8087770606526460543</w:t>
            </w:r>
          </w:p>
        </w:tc>
      </w:tr>
      <w:tr w:rsidR="009E3191">
        <w:trPr>
          <w:trHeight w:hRule="exact" w:val="1508"/>
        </w:trPr>
        <w:tc>
          <w:tcPr>
            <w:tcW w:w="2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6.4.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8" w:after="0" w:line="254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Верные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(истинные) и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неверные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(ложные)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предложения,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составленные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относительно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>заданного набора математических объектов.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8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8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8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11.05.2023 15.05.2023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8" w:after="0" w:line="254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Знакомство с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логической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конструкцией «Если… , то …».Верно или неверно: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формулирование и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проверка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предложения.;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8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;</w:t>
            </w:r>
          </w:p>
        </w:tc>
        <w:tc>
          <w:tcPr>
            <w:tcW w:w="962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8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https://znanio.ru/media/kartochki-po-matematike-istinnye-i-lozhnye-vyskazyvaniya-4-klass-2663188</w:t>
            </w:r>
          </w:p>
        </w:tc>
      </w:tr>
      <w:tr w:rsidR="009E3191">
        <w:trPr>
          <w:trHeight w:hRule="exact" w:val="2344"/>
        </w:trPr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6.5.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6" w:after="0" w:line="254" w:lineRule="auto"/>
              <w:ind w:left="52" w:right="144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Чтение таблицы (содержащей не более четырёх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данных);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извлечение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данного из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строки, столбца; внесение одного-двух данных в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>таблицу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2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16.05.2023 18.05.2023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6" w:after="0" w:line="252" w:lineRule="auto"/>
              <w:ind w:left="52" w:right="288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Работа с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наглядностью —рисунками,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содержащими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математическую информацию.</w:t>
            </w:r>
          </w:p>
          <w:p w:rsidR="009E3191" w:rsidRPr="00AF1AF7" w:rsidRDefault="00AF1AF7">
            <w:pPr>
              <w:autoSpaceDE w:val="0"/>
              <w:autoSpaceDN w:val="0"/>
              <w:spacing w:before="14" w:after="0" w:line="252" w:lineRule="auto"/>
              <w:ind w:left="52" w:right="144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Формулирование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вопросов и ответов по рисунку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(иллюстрации,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модели).</w:t>
            </w:r>
          </w:p>
          <w:p w:rsidR="009E3191" w:rsidRPr="00AF1AF7" w:rsidRDefault="00AF1AF7">
            <w:pPr>
              <w:autoSpaceDE w:val="0"/>
              <w:autoSpaceDN w:val="0"/>
              <w:spacing w:before="14" w:after="0" w:line="252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Упорядочение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математических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объектов с опорой на рисунок, сюжетную ситуацию и пр.;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ind w:right="28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;</w:t>
            </w:r>
          </w:p>
        </w:tc>
        <w:tc>
          <w:tcPr>
            <w:tcW w:w="962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https://nsportal.ru/nachalnaya-shkola/matematika/2018/01/17/prezentatsiya-po-matematike-chtenie-tablits-1-klass</w:t>
            </w:r>
          </w:p>
        </w:tc>
      </w:tr>
      <w:tr w:rsidR="009E3191">
        <w:trPr>
          <w:trHeight w:hRule="exact" w:val="2044"/>
        </w:trPr>
        <w:tc>
          <w:tcPr>
            <w:tcW w:w="2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4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6.6.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4" w:after="0" w:line="252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Чтение рисунка, схемы 1—2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числовыми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данными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(значениями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>данных величин).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4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4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4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19.05.2023 23.05.2023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4" w:after="0" w:line="254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Дифференцированное задание: составление предложений,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характеризующих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положение одного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предмета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относительно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другого.</w:t>
            </w:r>
          </w:p>
          <w:p w:rsidR="009E3191" w:rsidRPr="00AF1AF7" w:rsidRDefault="00AF1AF7">
            <w:pPr>
              <w:autoSpaceDE w:val="0"/>
              <w:autoSpaceDN w:val="0"/>
              <w:spacing w:before="14" w:after="0" w:line="252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Моделирование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отношения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(«больше»,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«меньше», «равно»), переместительное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свойство сложения.;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4" w:after="0" w:line="245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;</w:t>
            </w:r>
          </w:p>
        </w:tc>
        <w:tc>
          <w:tcPr>
            <w:tcW w:w="962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4" w:after="0" w:line="247" w:lineRule="auto"/>
              <w:ind w:left="52" w:right="158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https://yandex.ru/video/preview/?text=чтение%20рисунка%2C%20схемы%201—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2%20числовыми%20данными%20%28значениями%20данных%20величин%29%201%20класс%20видеоурок&amp;path=yandex_search&amp;parent-reqid=1648675502923311-17327206041815857476-vla1-2557-vla-l7-balancer-exp-8080-BAL-3246&amp;from_type=vast&amp;filmId=5640261435171549854</w:t>
            </w:r>
          </w:p>
        </w:tc>
      </w:tr>
    </w:tbl>
    <w:p w:rsidR="009E3191" w:rsidRDefault="009E3191">
      <w:pPr>
        <w:autoSpaceDE w:val="0"/>
        <w:autoSpaceDN w:val="0"/>
        <w:spacing w:after="0" w:line="14" w:lineRule="exact"/>
      </w:pPr>
    </w:p>
    <w:p w:rsidR="009E3191" w:rsidRDefault="009E3191">
      <w:pPr>
        <w:sectPr w:rsidR="009E3191">
          <w:pgSz w:w="16840" w:h="11900"/>
          <w:pgMar w:top="284" w:right="544" w:bottom="848" w:left="640" w:header="720" w:footer="720" w:gutter="0"/>
          <w:cols w:space="720" w:equalWidth="0">
            <w:col w:w="15656" w:space="0"/>
          </w:cols>
          <w:docGrid w:linePitch="360"/>
        </w:sectPr>
      </w:pPr>
    </w:p>
    <w:p w:rsidR="009E3191" w:rsidRDefault="009E3191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288"/>
        <w:gridCol w:w="1080"/>
        <w:gridCol w:w="384"/>
        <w:gridCol w:w="800"/>
        <w:gridCol w:w="828"/>
        <w:gridCol w:w="628"/>
        <w:gridCol w:w="1184"/>
        <w:gridCol w:w="810"/>
        <w:gridCol w:w="9624"/>
      </w:tblGrid>
      <w:tr w:rsidR="009E3191">
        <w:trPr>
          <w:trHeight w:hRule="exact" w:val="1506"/>
        </w:trPr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6.7.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Выполнение 1—3-шаговых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инструкций,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связанных с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вычислениями,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измерением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длины,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построением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 xml:space="preserve">геометрических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b/>
                <w:color w:val="000000"/>
                <w:w w:val="102"/>
                <w:sz w:val="11"/>
                <w:lang w:val="ru-RU"/>
              </w:rPr>
              <w:t>фигур.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0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25.05.2023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6" w:after="0" w:line="254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Ориентировка в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книге, на странице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учебника,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использование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изученных терминов для описания </w:t>
            </w:r>
            <w:r w:rsidRPr="00AF1AF7">
              <w:rPr>
                <w:lang w:val="ru-RU"/>
              </w:rPr>
              <w:br/>
            </w:r>
            <w:proofErr w:type="spellStart"/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положениярисунка</w:t>
            </w:r>
            <w:proofErr w:type="spellEnd"/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, числа, задания и пр. на странице, на листе бумаги.;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45" w:lineRule="auto"/>
              <w:ind w:left="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;</w:t>
            </w:r>
          </w:p>
        </w:tc>
        <w:tc>
          <w:tcPr>
            <w:tcW w:w="962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uchi.ru</w:t>
            </w:r>
          </w:p>
        </w:tc>
      </w:tr>
      <w:tr w:rsidR="009E3191">
        <w:trPr>
          <w:trHeight w:hRule="exact" w:val="254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8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Итого по разделу: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8" w:after="0" w:line="228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15</w:t>
            </w:r>
          </w:p>
        </w:tc>
        <w:tc>
          <w:tcPr>
            <w:tcW w:w="13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9E3191"/>
        </w:tc>
      </w:tr>
      <w:tr w:rsidR="009E3191">
        <w:trPr>
          <w:trHeight w:hRule="exact" w:val="252"/>
        </w:trPr>
        <w:tc>
          <w:tcPr>
            <w:tcW w:w="13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Резервное время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14</w:t>
            </w:r>
          </w:p>
        </w:tc>
        <w:tc>
          <w:tcPr>
            <w:tcW w:w="13874" w:type="dxa"/>
            <w:gridSpan w:val="6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9E3191"/>
        </w:tc>
      </w:tr>
      <w:tr w:rsidR="009E3191">
        <w:trPr>
          <w:trHeight w:hRule="exact" w:val="512"/>
        </w:trPr>
        <w:tc>
          <w:tcPr>
            <w:tcW w:w="13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Pr="00AF1AF7" w:rsidRDefault="00AF1AF7">
            <w:pPr>
              <w:autoSpaceDE w:val="0"/>
              <w:autoSpaceDN w:val="0"/>
              <w:spacing w:before="56" w:after="0" w:line="247" w:lineRule="auto"/>
              <w:ind w:left="52"/>
              <w:rPr>
                <w:lang w:val="ru-RU"/>
              </w:rPr>
            </w:pP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 xml:space="preserve">ОБЩЕЕ КОЛИЧЕСТВО ЧАСОВ ПО </w:t>
            </w:r>
            <w:r w:rsidRPr="00AF1AF7">
              <w:rPr>
                <w:lang w:val="ru-RU"/>
              </w:rPr>
              <w:br/>
            </w:r>
            <w:r w:rsidRPr="00AF1AF7">
              <w:rPr>
                <w:rFonts w:ascii="Times New Roman" w:eastAsia="Times New Roman" w:hAnsi="Times New Roman"/>
                <w:color w:val="000000"/>
                <w:w w:val="102"/>
                <w:sz w:val="11"/>
                <w:lang w:val="ru-RU"/>
              </w:rPr>
              <w:t>ПРОГРАММЕ</w:t>
            </w:r>
          </w:p>
        </w:tc>
        <w:tc>
          <w:tcPr>
            <w:tcW w:w="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132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6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9E3191" w:rsidRDefault="00AF1AF7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1"/>
              </w:rPr>
              <w:t>12</w:t>
            </w:r>
          </w:p>
        </w:tc>
        <w:tc>
          <w:tcPr>
            <w:tcW w:w="1224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3191" w:rsidRDefault="009E3191"/>
        </w:tc>
      </w:tr>
    </w:tbl>
    <w:p w:rsidR="009E3191" w:rsidRDefault="009E3191">
      <w:pPr>
        <w:autoSpaceDE w:val="0"/>
        <w:autoSpaceDN w:val="0"/>
        <w:spacing w:after="0" w:line="14" w:lineRule="exact"/>
      </w:pPr>
    </w:p>
    <w:p w:rsidR="009E3191" w:rsidRDefault="009E3191">
      <w:pPr>
        <w:sectPr w:rsidR="009E3191">
          <w:pgSz w:w="16840" w:h="11900"/>
          <w:pgMar w:top="284" w:right="544" w:bottom="1440" w:left="640" w:header="720" w:footer="720" w:gutter="0"/>
          <w:cols w:space="720" w:equalWidth="0">
            <w:col w:w="15656" w:space="0"/>
          </w:cols>
          <w:docGrid w:linePitch="360"/>
        </w:sectPr>
      </w:pPr>
    </w:p>
    <w:p w:rsidR="009E3191" w:rsidRDefault="009E3191">
      <w:pPr>
        <w:autoSpaceDE w:val="0"/>
        <w:autoSpaceDN w:val="0"/>
        <w:spacing w:after="78" w:line="220" w:lineRule="exact"/>
      </w:pPr>
    </w:p>
    <w:p w:rsidR="009E3191" w:rsidRDefault="00AF1AF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E3191" w:rsidRPr="00AF1AF7" w:rsidRDefault="00AF1AF7">
      <w:pPr>
        <w:autoSpaceDE w:val="0"/>
        <w:autoSpaceDN w:val="0"/>
        <w:spacing w:before="346" w:after="0" w:line="300" w:lineRule="auto"/>
        <w:ind w:right="144"/>
        <w:rPr>
          <w:lang w:val="ru-RU"/>
        </w:rPr>
      </w:pPr>
      <w:r w:rsidRPr="00AF1A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AF1AF7">
        <w:rPr>
          <w:lang w:val="ru-RU"/>
        </w:rPr>
        <w:br/>
      </w: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1 класс /Моро М.И., Волкова С.И., Степанова С.В., Акционерное </w:t>
      </w:r>
      <w:proofErr w:type="spellStart"/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общество«Издательство</w:t>
      </w:r>
      <w:proofErr w:type="spellEnd"/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</w:t>
      </w:r>
    </w:p>
    <w:p w:rsidR="009E3191" w:rsidRPr="00AF1AF7" w:rsidRDefault="00AF1AF7">
      <w:pPr>
        <w:autoSpaceDE w:val="0"/>
        <w:autoSpaceDN w:val="0"/>
        <w:spacing w:before="262" w:after="0" w:line="302" w:lineRule="auto"/>
        <w:ind w:right="4608"/>
        <w:rPr>
          <w:lang w:val="ru-RU"/>
        </w:rPr>
      </w:pPr>
      <w:r w:rsidRPr="00AF1A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Методические материалы к учебнику 1 класса М.И. Моро</w:t>
      </w:r>
    </w:p>
    <w:p w:rsidR="009E3191" w:rsidRPr="00AF1AF7" w:rsidRDefault="00AF1AF7">
      <w:pPr>
        <w:autoSpaceDE w:val="0"/>
        <w:autoSpaceDN w:val="0"/>
        <w:spacing w:before="262" w:after="0" w:line="302" w:lineRule="auto"/>
        <w:ind w:right="1440"/>
        <w:rPr>
          <w:lang w:val="ru-RU"/>
        </w:rPr>
      </w:pPr>
      <w:r w:rsidRPr="00AF1A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Электронное приложение к учебнику</w:t>
      </w:r>
    </w:p>
    <w:p w:rsidR="009E3191" w:rsidRPr="00AF1AF7" w:rsidRDefault="009E3191">
      <w:pPr>
        <w:rPr>
          <w:lang w:val="ru-RU"/>
        </w:rPr>
        <w:sectPr w:rsidR="009E3191" w:rsidRPr="00AF1AF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3191" w:rsidRPr="00AF1AF7" w:rsidRDefault="009E3191">
      <w:pPr>
        <w:autoSpaceDE w:val="0"/>
        <w:autoSpaceDN w:val="0"/>
        <w:spacing w:after="78" w:line="220" w:lineRule="exact"/>
        <w:rPr>
          <w:lang w:val="ru-RU"/>
        </w:rPr>
      </w:pPr>
    </w:p>
    <w:p w:rsidR="009E3191" w:rsidRPr="00AF1AF7" w:rsidRDefault="00AF1AF7">
      <w:pPr>
        <w:autoSpaceDE w:val="0"/>
        <w:autoSpaceDN w:val="0"/>
        <w:spacing w:after="0" w:line="230" w:lineRule="auto"/>
        <w:rPr>
          <w:lang w:val="ru-RU"/>
        </w:rPr>
      </w:pPr>
      <w:r w:rsidRPr="00AF1AF7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9E3191" w:rsidRPr="00AF1AF7" w:rsidRDefault="00AF1AF7">
      <w:pPr>
        <w:autoSpaceDE w:val="0"/>
        <w:autoSpaceDN w:val="0"/>
        <w:spacing w:before="346" w:after="0" w:line="302" w:lineRule="auto"/>
        <w:ind w:right="4896"/>
        <w:rPr>
          <w:lang w:val="ru-RU"/>
        </w:rPr>
      </w:pPr>
      <w:r w:rsidRPr="00AF1A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AF1AF7">
        <w:rPr>
          <w:lang w:val="ru-RU"/>
        </w:rPr>
        <w:br/>
      </w: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Таблицы по математике. Мультимедийный компьютер</w:t>
      </w:r>
    </w:p>
    <w:p w:rsidR="009E3191" w:rsidRPr="00AF1AF7" w:rsidRDefault="00AF1AF7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AF1AF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AF1AF7">
        <w:rPr>
          <w:lang w:val="ru-RU"/>
        </w:rPr>
        <w:br/>
      </w:r>
      <w:r w:rsidRPr="00AF1AF7">
        <w:rPr>
          <w:rFonts w:ascii="Times New Roman" w:eastAsia="Times New Roman" w:hAnsi="Times New Roman"/>
          <w:color w:val="000000"/>
          <w:sz w:val="24"/>
          <w:lang w:val="ru-RU"/>
        </w:rPr>
        <w:t>Комплект инструментов: линейка, транспортир, угольник, циркуль и т.д.</w:t>
      </w:r>
    </w:p>
    <w:p w:rsidR="009E3191" w:rsidRPr="00AF1AF7" w:rsidRDefault="009E3191">
      <w:pPr>
        <w:rPr>
          <w:lang w:val="ru-RU"/>
        </w:rPr>
        <w:sectPr w:rsidR="009E3191" w:rsidRPr="00AF1AF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1AF7" w:rsidRPr="00AF1AF7" w:rsidRDefault="00AF1AF7">
      <w:pPr>
        <w:rPr>
          <w:lang w:val="ru-RU"/>
        </w:rPr>
      </w:pPr>
    </w:p>
    <w:sectPr w:rsidR="00AF1AF7" w:rsidRPr="00AF1AF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963C8E"/>
    <w:rsid w:val="009E3191"/>
    <w:rsid w:val="00AA1D8D"/>
    <w:rsid w:val="00AF1AF7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FD792"/>
  <w14:defaultImageDpi w14:val="300"/>
  <w15:docId w15:val="{AE3A6306-1484-4B89-B4D7-E6CDBD0E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AF1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AF1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7311E7-2585-41B6-9A07-6359E95D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4660</Words>
  <Characters>26566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31164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Мурад Гассиев</cp:lastModifiedBy>
  <cp:revision>2</cp:revision>
  <cp:lastPrinted>2022-04-14T08:40:00Z</cp:lastPrinted>
  <dcterms:created xsi:type="dcterms:W3CDTF">2022-04-14T10:20:00Z</dcterms:created>
  <dcterms:modified xsi:type="dcterms:W3CDTF">2022-04-14T10:20:00Z</dcterms:modified>
  <cp:category/>
</cp:coreProperties>
</file>