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C3412" w14:textId="77777777" w:rsidR="00B51A31" w:rsidRDefault="00B51A31" w:rsidP="00B51A31">
      <w:pPr>
        <w:autoSpaceDE w:val="0"/>
        <w:autoSpaceDN w:val="0"/>
        <w:spacing w:after="78" w:line="220" w:lineRule="exact"/>
      </w:pPr>
      <w:bookmarkStart w:id="0" w:name="_GoBack"/>
      <w:bookmarkEnd w:id="0"/>
    </w:p>
    <w:p w14:paraId="4A166A75" w14:textId="77777777" w:rsidR="00B51A31" w:rsidRPr="00FE6A53" w:rsidRDefault="00B51A31" w:rsidP="00B51A31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FE6A5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58FEF520" w14:textId="77777777" w:rsidR="00B51A31" w:rsidRPr="00FE6A53" w:rsidRDefault="00B51A31" w:rsidP="00B51A31">
      <w:pPr>
        <w:autoSpaceDE w:val="0"/>
        <w:autoSpaceDN w:val="0"/>
        <w:spacing w:before="670" w:after="0" w:line="230" w:lineRule="auto"/>
        <w:ind w:left="1512"/>
        <w:rPr>
          <w:lang w:val="ru-RU"/>
        </w:rPr>
      </w:pPr>
      <w:r w:rsidRPr="00FE6A5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14:paraId="480EB8AC" w14:textId="77777777" w:rsidR="00B51A31" w:rsidRPr="00FE6A53" w:rsidRDefault="00B51A31" w:rsidP="00B51A31">
      <w:pPr>
        <w:autoSpaceDE w:val="0"/>
        <w:autoSpaceDN w:val="0"/>
        <w:spacing w:before="670" w:after="0" w:line="230" w:lineRule="auto"/>
        <w:ind w:right="2650"/>
        <w:jc w:val="right"/>
        <w:rPr>
          <w:lang w:val="ru-RU"/>
        </w:rPr>
      </w:pPr>
      <w:r w:rsidRPr="00FE6A53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АМС г. Владикавказ</w:t>
      </w:r>
    </w:p>
    <w:p w14:paraId="77CF7579" w14:textId="77777777" w:rsidR="00B51A31" w:rsidRPr="00FE6A53" w:rsidRDefault="00B51A31" w:rsidP="00B51A31">
      <w:pPr>
        <w:autoSpaceDE w:val="0"/>
        <w:autoSpaceDN w:val="0"/>
        <w:spacing w:before="670" w:after="1376" w:line="230" w:lineRule="auto"/>
        <w:ind w:right="4032"/>
        <w:jc w:val="right"/>
        <w:rPr>
          <w:lang w:val="ru-RU"/>
        </w:rPr>
      </w:pPr>
      <w:r w:rsidRPr="00FE6A53">
        <w:rPr>
          <w:rFonts w:ascii="Times New Roman" w:eastAsia="Times New Roman" w:hAnsi="Times New Roman"/>
          <w:color w:val="000000"/>
          <w:sz w:val="24"/>
          <w:lang w:val="ru-RU"/>
        </w:rPr>
        <w:t>МБОУ СОШ № 48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B51A31" w14:paraId="6A21D74E" w14:textId="77777777" w:rsidTr="003A3827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14:paraId="6CDA9EBC" w14:textId="77777777" w:rsidR="00B51A31" w:rsidRDefault="00B51A31" w:rsidP="003A3827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1A089533" w14:textId="77777777" w:rsidR="00B51A31" w:rsidRDefault="00B51A31" w:rsidP="003A3827">
            <w:pPr>
              <w:autoSpaceDE w:val="0"/>
              <w:autoSpaceDN w:val="0"/>
              <w:spacing w:before="4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14:paraId="56508597" w14:textId="77777777" w:rsidR="00B51A31" w:rsidRDefault="00B51A31" w:rsidP="003A3827">
            <w:pPr>
              <w:autoSpaceDE w:val="0"/>
              <w:autoSpaceDN w:val="0"/>
              <w:spacing w:before="4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B51A31" w14:paraId="61829F36" w14:textId="77777777" w:rsidTr="003A3827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14:paraId="2F4DC94B" w14:textId="77777777" w:rsidR="00B51A31" w:rsidRDefault="00B51A31" w:rsidP="003A3827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объединением</w:t>
            </w:r>
            <w:proofErr w:type="spellEnd"/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563002AF" w14:textId="77777777" w:rsidR="00B51A31" w:rsidRDefault="00B51A31" w:rsidP="003A3827">
            <w:pPr>
              <w:autoSpaceDE w:val="0"/>
              <w:autoSpaceDN w:val="0"/>
              <w:spacing w:after="0" w:line="230" w:lineRule="auto"/>
              <w:ind w:left="1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14:paraId="0AE3D582" w14:textId="77777777" w:rsidR="00B51A31" w:rsidRDefault="00B51A31" w:rsidP="003A3827">
            <w:pPr>
              <w:autoSpaceDE w:val="0"/>
              <w:autoSpaceDN w:val="0"/>
              <w:spacing w:after="0" w:line="230" w:lineRule="auto"/>
              <w:ind w:left="2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  <w:tr w:rsidR="00B51A31" w14:paraId="504B3208" w14:textId="77777777" w:rsidTr="003A3827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14:paraId="6B22C34A" w14:textId="77777777" w:rsidR="00B51A31" w:rsidRDefault="00B51A31" w:rsidP="003A3827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14:paraId="2FAAE492" w14:textId="77777777" w:rsidR="00B51A31" w:rsidRDefault="00B51A31" w:rsidP="003A3827">
            <w:pPr>
              <w:autoSpaceDE w:val="0"/>
              <w:autoSpaceDN w:val="0"/>
              <w:spacing w:before="19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______________(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Джигкаева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А.Т )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14:paraId="4A0F8417" w14:textId="77777777" w:rsidR="00B51A31" w:rsidRDefault="00B51A31" w:rsidP="003A3827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Кокаева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Ф. М. )</w:t>
            </w:r>
          </w:p>
        </w:tc>
      </w:tr>
      <w:tr w:rsidR="00B51A31" w14:paraId="5F18D4C7" w14:textId="77777777" w:rsidTr="003A3827">
        <w:trPr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14:paraId="6FCB4847" w14:textId="77777777" w:rsidR="00B51A31" w:rsidRDefault="00B51A31" w:rsidP="003A3827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30" w:type="dxa"/>
            <w:vMerge/>
          </w:tcPr>
          <w:p w14:paraId="64A0B0CB" w14:textId="77777777" w:rsidR="00B51A31" w:rsidRDefault="00B51A31" w:rsidP="003A3827"/>
        </w:tc>
        <w:tc>
          <w:tcPr>
            <w:tcW w:w="3430" w:type="dxa"/>
            <w:vMerge/>
          </w:tcPr>
          <w:p w14:paraId="03AB5642" w14:textId="77777777" w:rsidR="00B51A31" w:rsidRDefault="00B51A31" w:rsidP="003A3827"/>
        </w:tc>
      </w:tr>
      <w:tr w:rsidR="00B51A31" w14:paraId="4E54AC28" w14:textId="77777777" w:rsidTr="003A3827">
        <w:trPr>
          <w:trHeight w:hRule="exact" w:val="304"/>
        </w:trPr>
        <w:tc>
          <w:tcPr>
            <w:tcW w:w="3430" w:type="dxa"/>
            <w:vMerge/>
          </w:tcPr>
          <w:p w14:paraId="56A7B5FA" w14:textId="77777777" w:rsidR="00B51A31" w:rsidRDefault="00B51A31" w:rsidP="003A3827"/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7AFD0FEF" w14:textId="77777777" w:rsidR="00B51A31" w:rsidRDefault="00B51A31" w:rsidP="003A3827">
            <w:pPr>
              <w:autoSpaceDE w:val="0"/>
              <w:autoSpaceDN w:val="0"/>
              <w:spacing w:before="78" w:after="0" w:line="230" w:lineRule="auto"/>
              <w:ind w:left="1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14:paraId="5959350A" w14:textId="77777777" w:rsidR="00B51A31" w:rsidRDefault="00B51A31" w:rsidP="003A3827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№_____________________</w:t>
            </w:r>
          </w:p>
        </w:tc>
      </w:tr>
      <w:tr w:rsidR="00B51A31" w14:paraId="1D73A592" w14:textId="77777777" w:rsidTr="003A3827">
        <w:trPr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14:paraId="215D471C" w14:textId="77777777" w:rsidR="00B51A31" w:rsidRDefault="00B51A31" w:rsidP="003A3827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14:paraId="127DC914" w14:textId="77777777" w:rsidR="00B51A31" w:rsidRDefault="00B51A31" w:rsidP="003A3827">
            <w:pPr>
              <w:autoSpaceDE w:val="0"/>
              <w:autoSpaceDN w:val="0"/>
              <w:spacing w:before="194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"____" ______________  20___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14:paraId="7E97B7D0" w14:textId="77777777" w:rsidR="00B51A31" w:rsidRDefault="00B51A31" w:rsidP="003A3827">
            <w:pPr>
              <w:autoSpaceDE w:val="0"/>
              <w:autoSpaceDN w:val="0"/>
              <w:spacing w:before="194" w:after="0" w:line="230" w:lineRule="auto"/>
              <w:ind w:left="2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"____" ______________  20___ г.</w:t>
            </w:r>
          </w:p>
        </w:tc>
      </w:tr>
      <w:tr w:rsidR="00B51A31" w14:paraId="679CEAC0" w14:textId="77777777" w:rsidTr="003A3827">
        <w:trPr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14:paraId="78A38104" w14:textId="77777777" w:rsidR="00B51A31" w:rsidRDefault="00B51A31" w:rsidP="003A3827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МО</w:t>
            </w:r>
          </w:p>
        </w:tc>
        <w:tc>
          <w:tcPr>
            <w:tcW w:w="3430" w:type="dxa"/>
            <w:vMerge/>
          </w:tcPr>
          <w:p w14:paraId="33997263" w14:textId="77777777" w:rsidR="00B51A31" w:rsidRDefault="00B51A31" w:rsidP="003A3827"/>
        </w:tc>
        <w:tc>
          <w:tcPr>
            <w:tcW w:w="3430" w:type="dxa"/>
            <w:vMerge/>
          </w:tcPr>
          <w:p w14:paraId="20C6043A" w14:textId="77777777" w:rsidR="00B51A31" w:rsidRDefault="00B51A31" w:rsidP="003A3827"/>
        </w:tc>
      </w:tr>
    </w:tbl>
    <w:p w14:paraId="09E6C51C" w14:textId="77777777" w:rsidR="00B51A31" w:rsidRDefault="00B51A31" w:rsidP="00B51A31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</w:t>
      </w:r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_(</w:t>
      </w:r>
      <w:proofErr w:type="gram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Наскидаева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Ж.Ц.</w:t>
      </w:r>
      <w:r>
        <w:rPr>
          <w:rFonts w:ascii="Times New Roman" w:eastAsia="Times New Roman" w:hAnsi="Times New Roman"/>
          <w:color w:val="000000"/>
          <w:w w:val="102"/>
          <w:sz w:val="20"/>
        </w:rPr>
        <w:t xml:space="preserve"> )</w:t>
      </w:r>
    </w:p>
    <w:p w14:paraId="75247239" w14:textId="77777777" w:rsidR="00B51A31" w:rsidRPr="00FE6A53" w:rsidRDefault="00B51A31" w:rsidP="00B51A31">
      <w:pPr>
        <w:autoSpaceDE w:val="0"/>
        <w:autoSpaceDN w:val="0"/>
        <w:spacing w:before="182" w:after="0" w:line="230" w:lineRule="auto"/>
        <w:rPr>
          <w:lang w:val="ru-RU"/>
        </w:rPr>
      </w:pPr>
      <w:r w:rsidRPr="00FE6A5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№___________________</w:t>
      </w:r>
    </w:p>
    <w:p w14:paraId="123EF79C" w14:textId="77777777" w:rsidR="00B51A31" w:rsidRPr="00FE6A53" w:rsidRDefault="00B51A31" w:rsidP="00B51A31">
      <w:pPr>
        <w:autoSpaceDE w:val="0"/>
        <w:autoSpaceDN w:val="0"/>
        <w:spacing w:before="182" w:after="0" w:line="230" w:lineRule="auto"/>
        <w:rPr>
          <w:lang w:val="ru-RU"/>
        </w:rPr>
      </w:pPr>
      <w:r w:rsidRPr="00FE6A5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"____" _____________</w:t>
      </w:r>
      <w:proofErr w:type="gramStart"/>
      <w:r w:rsidRPr="00FE6A5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  20</w:t>
      </w:r>
      <w:proofErr w:type="gramEnd"/>
      <w:r w:rsidRPr="00FE6A5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 г.</w:t>
      </w:r>
    </w:p>
    <w:p w14:paraId="14ADDBBD" w14:textId="77777777" w:rsidR="00B51A31" w:rsidRPr="00FE6A53" w:rsidRDefault="00B51A31" w:rsidP="00B51A31">
      <w:pPr>
        <w:autoSpaceDE w:val="0"/>
        <w:autoSpaceDN w:val="0"/>
        <w:spacing w:before="1038" w:after="0" w:line="230" w:lineRule="auto"/>
        <w:ind w:right="3648"/>
        <w:jc w:val="right"/>
        <w:rPr>
          <w:lang w:val="ru-RU"/>
        </w:rPr>
      </w:pPr>
      <w:r w:rsidRPr="00FE6A53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6CD3A0BF" w14:textId="120070FC" w:rsidR="00B51A31" w:rsidRPr="00FE6A53" w:rsidRDefault="00B51A31" w:rsidP="00B51A31">
      <w:pPr>
        <w:autoSpaceDE w:val="0"/>
        <w:autoSpaceDN w:val="0"/>
        <w:spacing w:before="70" w:after="0" w:line="230" w:lineRule="auto"/>
        <w:ind w:right="4480"/>
        <w:jc w:val="right"/>
        <w:rPr>
          <w:lang w:val="ru-RU"/>
        </w:rPr>
      </w:pPr>
      <w:r w:rsidRPr="00FE6A53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FE6A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360183</w:t>
      </w:r>
      <w:r w:rsidRPr="00FE6A53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14:paraId="0DCABD58" w14:textId="77777777" w:rsidR="00B51A31" w:rsidRPr="00FE6A53" w:rsidRDefault="00B51A31" w:rsidP="00B51A31">
      <w:pPr>
        <w:autoSpaceDE w:val="0"/>
        <w:autoSpaceDN w:val="0"/>
        <w:spacing w:before="166" w:after="0" w:line="230" w:lineRule="auto"/>
        <w:ind w:right="4020"/>
        <w:jc w:val="right"/>
        <w:rPr>
          <w:lang w:val="ru-RU"/>
        </w:rPr>
      </w:pPr>
      <w:r w:rsidRPr="00FE6A53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35CE997C" w14:textId="77777777" w:rsidR="00B51A31" w:rsidRPr="00FE6A53" w:rsidRDefault="00B51A31" w:rsidP="00B51A31">
      <w:pPr>
        <w:autoSpaceDE w:val="0"/>
        <w:autoSpaceDN w:val="0"/>
        <w:spacing w:before="70" w:after="0" w:line="230" w:lineRule="auto"/>
        <w:ind w:right="4466"/>
        <w:jc w:val="right"/>
        <w:rPr>
          <w:lang w:val="ru-RU"/>
        </w:rPr>
      </w:pPr>
      <w:r w:rsidRPr="00FE6A53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14:paraId="51E2EC95" w14:textId="77777777" w:rsidR="00B51A31" w:rsidRPr="00FE6A53" w:rsidRDefault="00B51A31" w:rsidP="00B51A31">
      <w:pPr>
        <w:autoSpaceDE w:val="0"/>
        <w:autoSpaceDN w:val="0"/>
        <w:spacing w:before="672" w:after="0" w:line="230" w:lineRule="auto"/>
        <w:ind w:right="2680"/>
        <w:jc w:val="right"/>
        <w:rPr>
          <w:lang w:val="ru-RU"/>
        </w:rPr>
      </w:pPr>
      <w:r w:rsidRPr="00FE6A53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14:paraId="099AF55C" w14:textId="77777777" w:rsidR="00B51A31" w:rsidRPr="00FE6A53" w:rsidRDefault="00B51A31" w:rsidP="00B51A31">
      <w:pPr>
        <w:autoSpaceDE w:val="0"/>
        <w:autoSpaceDN w:val="0"/>
        <w:spacing w:before="72" w:after="0" w:line="230" w:lineRule="auto"/>
        <w:ind w:right="3618"/>
        <w:jc w:val="right"/>
        <w:rPr>
          <w:lang w:val="ru-RU"/>
        </w:rPr>
      </w:pPr>
      <w:r w:rsidRPr="00FE6A53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FE6A53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FE6A53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14:paraId="18C38D1C" w14:textId="77777777" w:rsidR="00B51A31" w:rsidRPr="00FE6A53" w:rsidRDefault="00B51A31" w:rsidP="00B51A31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FE6A5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Тадевосян Тамара </w:t>
      </w:r>
      <w:proofErr w:type="spellStart"/>
      <w:r w:rsidRPr="00FE6A53">
        <w:rPr>
          <w:rFonts w:ascii="Times New Roman" w:eastAsia="Times New Roman" w:hAnsi="Times New Roman"/>
          <w:color w:val="000000"/>
          <w:sz w:val="24"/>
          <w:lang w:val="ru-RU"/>
        </w:rPr>
        <w:t>Арутюновна</w:t>
      </w:r>
      <w:proofErr w:type="spellEnd"/>
    </w:p>
    <w:p w14:paraId="210937FA" w14:textId="77777777" w:rsidR="00B51A31" w:rsidRPr="00FE6A53" w:rsidRDefault="00B51A31" w:rsidP="00B51A31">
      <w:pPr>
        <w:autoSpaceDE w:val="0"/>
        <w:autoSpaceDN w:val="0"/>
        <w:spacing w:before="70" w:after="0" w:line="230" w:lineRule="auto"/>
        <w:ind w:right="28"/>
        <w:jc w:val="right"/>
        <w:rPr>
          <w:lang w:val="ru-RU"/>
        </w:rPr>
      </w:pPr>
      <w:r w:rsidRPr="00FE6A53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</w:p>
    <w:p w14:paraId="79B52C43" w14:textId="77777777" w:rsidR="00B51A31" w:rsidRDefault="00B51A31" w:rsidP="00B51A31">
      <w:pPr>
        <w:jc w:val="center"/>
        <w:rPr>
          <w:lang w:val="ru-RU"/>
        </w:rPr>
      </w:pPr>
    </w:p>
    <w:p w14:paraId="366FFA41" w14:textId="18D25544" w:rsidR="00B51A31" w:rsidRPr="00FE6A53" w:rsidRDefault="00B51A31" w:rsidP="00B51A31">
      <w:pPr>
        <w:jc w:val="center"/>
        <w:rPr>
          <w:lang w:val="ru-RU"/>
        </w:rPr>
        <w:sectPr w:rsidR="00B51A31" w:rsidRPr="00FE6A53">
          <w:pgSz w:w="11900" w:h="16840"/>
          <w:pgMar w:top="298" w:right="872" w:bottom="1128" w:left="738" w:header="720" w:footer="720" w:gutter="0"/>
          <w:cols w:space="720" w:equalWidth="0">
            <w:col w:w="10290" w:space="0"/>
          </w:cols>
          <w:docGrid w:linePitch="360"/>
        </w:sectPr>
      </w:pPr>
      <w:r>
        <w:rPr>
          <w:lang w:val="ru-RU"/>
        </w:rPr>
        <w:t>Владикавказ 2022</w:t>
      </w:r>
    </w:p>
    <w:p w14:paraId="1B4A53E1" w14:textId="53ED2A04" w:rsidR="00A167F7" w:rsidRPr="000A5FDF" w:rsidRDefault="00884591" w:rsidP="00B51A31">
      <w:pPr>
        <w:autoSpaceDE w:val="0"/>
        <w:autoSpaceDN w:val="0"/>
        <w:spacing w:before="670" w:after="1436" w:line="228" w:lineRule="auto"/>
        <w:ind w:right="40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              </w:t>
      </w:r>
      <w:r w:rsidR="00AF0CF3">
        <w:rPr>
          <w:rFonts w:ascii="Times New Roman" w:eastAsia="Times New Roman" w:hAnsi="Times New Roman"/>
          <w:b/>
          <w:color w:val="000000"/>
          <w:sz w:val="24"/>
          <w:lang w:val="ru-RU"/>
        </w:rPr>
        <w:t>П</w:t>
      </w:r>
      <w:r w:rsidR="00484762"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ОЯСНИТЕЛЬНАЯ ЗАПИСКА</w:t>
      </w:r>
    </w:p>
    <w:p w14:paraId="0D80955D" w14:textId="77777777" w:rsidR="00A167F7" w:rsidRPr="000A5FDF" w:rsidRDefault="00484762" w:rsidP="000A5FDF">
      <w:pPr>
        <w:autoSpaceDE w:val="0"/>
        <w:autoSpaceDN w:val="0"/>
        <w:spacing w:before="346" w:after="0" w:line="286" w:lineRule="auto"/>
        <w:ind w:firstLine="180"/>
        <w:jc w:val="both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14:paraId="18EED439" w14:textId="77777777" w:rsidR="00A167F7" w:rsidRPr="000A5FDF" w:rsidRDefault="00484762">
      <w:pPr>
        <w:autoSpaceDE w:val="0"/>
        <w:autoSpaceDN w:val="0"/>
        <w:spacing w:before="262" w:after="0" w:line="230" w:lineRule="auto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1D505478" w14:textId="77777777" w:rsidR="00A167F7" w:rsidRPr="000A5FDF" w:rsidRDefault="00484762" w:rsidP="000A5FDF">
      <w:pPr>
        <w:autoSpaceDE w:val="0"/>
        <w:autoSpaceDN w:val="0"/>
        <w:spacing w:before="166" w:after="0" w:line="271" w:lineRule="auto"/>
        <w:ind w:right="576" w:firstLine="180"/>
        <w:jc w:val="both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2DC53731" w14:textId="77777777" w:rsidR="00A167F7" w:rsidRPr="000A5FDF" w:rsidRDefault="00484762" w:rsidP="000A5FDF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1E3241A" w14:textId="77777777" w:rsidR="00A167F7" w:rsidRPr="000A5FDF" w:rsidRDefault="00484762" w:rsidP="000A5FDF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14:paraId="01ECAFFF" w14:textId="77777777" w:rsidR="00A167F7" w:rsidRPr="000A5FDF" w:rsidRDefault="00484762" w:rsidP="000A5FDF">
      <w:pPr>
        <w:autoSpaceDE w:val="0"/>
        <w:autoSpaceDN w:val="0"/>
        <w:spacing w:before="70" w:after="0" w:line="271" w:lineRule="auto"/>
        <w:ind w:right="144"/>
        <w:jc w:val="both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7028861B" w14:textId="77777777" w:rsidR="00A167F7" w:rsidRPr="000A5FDF" w:rsidRDefault="00484762" w:rsidP="000A5FDF">
      <w:pPr>
        <w:autoSpaceDE w:val="0"/>
        <w:autoSpaceDN w:val="0"/>
        <w:spacing w:before="72" w:after="0" w:line="281" w:lineRule="auto"/>
        <w:ind w:right="144" w:firstLine="180"/>
        <w:jc w:val="both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5DAD9AAF" w14:textId="77777777" w:rsidR="00A167F7" w:rsidRPr="000A5FDF" w:rsidRDefault="00484762" w:rsidP="000A5FDF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68141EE3" w14:textId="77777777" w:rsidR="00A167F7" w:rsidRPr="000A5FDF" w:rsidRDefault="00484762" w:rsidP="000A5FDF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14:paraId="66F1D935" w14:textId="77777777" w:rsidR="00A167F7" w:rsidRPr="000A5FDF" w:rsidRDefault="00A167F7" w:rsidP="000A5FDF">
      <w:pPr>
        <w:jc w:val="both"/>
        <w:rPr>
          <w:lang w:val="ru-RU"/>
        </w:rPr>
        <w:sectPr w:rsidR="00A167F7" w:rsidRPr="000A5FDF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726B1EC" w14:textId="77777777" w:rsidR="00A167F7" w:rsidRPr="000A5FDF" w:rsidRDefault="00A167F7" w:rsidP="000A5FDF">
      <w:pPr>
        <w:autoSpaceDE w:val="0"/>
        <w:autoSpaceDN w:val="0"/>
        <w:spacing w:after="72" w:line="220" w:lineRule="exact"/>
        <w:jc w:val="both"/>
        <w:rPr>
          <w:lang w:val="ru-RU"/>
        </w:rPr>
      </w:pPr>
    </w:p>
    <w:p w14:paraId="5284AB9C" w14:textId="77777777" w:rsidR="00A167F7" w:rsidRPr="000A5FDF" w:rsidRDefault="00484762" w:rsidP="000A5FDF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14:paraId="46B869B2" w14:textId="77777777" w:rsidR="00A167F7" w:rsidRPr="000A5FDF" w:rsidRDefault="00484762">
      <w:pPr>
        <w:autoSpaceDE w:val="0"/>
        <w:autoSpaceDN w:val="0"/>
        <w:spacing w:before="262" w:after="0" w:line="230" w:lineRule="auto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2BBBAC54" w14:textId="77777777" w:rsidR="00A167F7" w:rsidRPr="000A5FDF" w:rsidRDefault="00484762" w:rsidP="000A5FDF">
      <w:pPr>
        <w:autoSpaceDE w:val="0"/>
        <w:autoSpaceDN w:val="0"/>
        <w:spacing w:before="166" w:after="0" w:line="271" w:lineRule="auto"/>
        <w:ind w:right="720" w:firstLine="180"/>
        <w:jc w:val="both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59CEE41C" w14:textId="77777777" w:rsidR="00A167F7" w:rsidRPr="000A5FDF" w:rsidRDefault="00484762" w:rsidP="000A5FDF">
      <w:pPr>
        <w:autoSpaceDE w:val="0"/>
        <w:autoSpaceDN w:val="0"/>
        <w:spacing w:before="70" w:after="0" w:line="283" w:lineRule="auto"/>
        <w:ind w:right="144" w:firstLine="180"/>
        <w:jc w:val="both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7111FEF4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14:paraId="5A6ECF59" w14:textId="77777777" w:rsidR="00A167F7" w:rsidRPr="000A5FDF" w:rsidRDefault="00484762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14:paraId="68157B25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1B223746" w14:textId="77777777" w:rsidR="00A167F7" w:rsidRPr="000A5FDF" w:rsidRDefault="00484762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0AAF4370" w14:textId="77777777" w:rsidR="00A167F7" w:rsidRPr="000A5FDF" w:rsidRDefault="0048476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00BACC59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14:paraId="193E2FB3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01B8B6CE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2649B479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749D478E" w14:textId="77777777" w:rsidR="00A167F7" w:rsidRPr="000A5FDF" w:rsidRDefault="00484762">
      <w:pPr>
        <w:autoSpaceDE w:val="0"/>
        <w:autoSpaceDN w:val="0"/>
        <w:spacing w:before="262" w:after="0" w:line="230" w:lineRule="auto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50CF179F" w14:textId="77777777" w:rsidR="00A167F7" w:rsidRPr="000A5FDF" w:rsidRDefault="00484762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14:paraId="33CA08C0" w14:textId="77777777" w:rsidR="00A167F7" w:rsidRPr="000A5FDF" w:rsidRDefault="00A167F7">
      <w:pPr>
        <w:rPr>
          <w:lang w:val="ru-RU"/>
        </w:rPr>
        <w:sectPr w:rsidR="00A167F7" w:rsidRPr="000A5FDF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68BE8D5B" w14:textId="77777777" w:rsidR="00A167F7" w:rsidRPr="000A5FDF" w:rsidRDefault="00A167F7">
      <w:pPr>
        <w:autoSpaceDE w:val="0"/>
        <w:autoSpaceDN w:val="0"/>
        <w:spacing w:after="72" w:line="220" w:lineRule="exact"/>
        <w:rPr>
          <w:lang w:val="ru-RU"/>
        </w:rPr>
      </w:pPr>
    </w:p>
    <w:p w14:paraId="7141D391" w14:textId="77777777" w:rsidR="00A167F7" w:rsidRPr="000A5FDF" w:rsidRDefault="00484762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14:paraId="055E5704" w14:textId="77777777" w:rsidR="00A167F7" w:rsidRPr="000A5FDF" w:rsidRDefault="00484762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14:paraId="0F3CF951" w14:textId="77777777" w:rsidR="00A167F7" w:rsidRPr="000A5FDF" w:rsidRDefault="00484762">
      <w:pPr>
        <w:autoSpaceDE w:val="0"/>
        <w:autoSpaceDN w:val="0"/>
        <w:spacing w:before="190" w:after="0" w:line="262" w:lineRule="auto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14:paraId="31354921" w14:textId="77777777" w:rsidR="00A167F7" w:rsidRPr="000A5FDF" w:rsidRDefault="00A167F7">
      <w:pPr>
        <w:rPr>
          <w:lang w:val="ru-RU"/>
        </w:rPr>
        <w:sectPr w:rsidR="00A167F7" w:rsidRPr="000A5FDF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14:paraId="6443535F" w14:textId="77777777" w:rsidR="00A167F7" w:rsidRPr="000A5FDF" w:rsidRDefault="00A167F7">
      <w:pPr>
        <w:autoSpaceDE w:val="0"/>
        <w:autoSpaceDN w:val="0"/>
        <w:spacing w:after="78" w:line="220" w:lineRule="exact"/>
        <w:rPr>
          <w:lang w:val="ru-RU"/>
        </w:rPr>
      </w:pPr>
    </w:p>
    <w:p w14:paraId="05E2624B" w14:textId="77777777" w:rsidR="00A167F7" w:rsidRPr="000A5FDF" w:rsidRDefault="00484762">
      <w:pPr>
        <w:autoSpaceDE w:val="0"/>
        <w:autoSpaceDN w:val="0"/>
        <w:spacing w:after="0" w:line="230" w:lineRule="auto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58E1979C" w14:textId="77777777" w:rsidR="00A167F7" w:rsidRPr="000A5FDF" w:rsidRDefault="00484762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14:paraId="618216A2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14:paraId="56AB3252" w14:textId="77777777" w:rsidR="00A167F7" w:rsidRPr="000A5FDF" w:rsidRDefault="0048476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14:paraId="00B65C18" w14:textId="77777777" w:rsidR="00A167F7" w:rsidRPr="000A5FDF" w:rsidRDefault="0048476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14:paraId="6EF7B233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2F7C322F" w14:textId="77777777" w:rsidR="00A167F7" w:rsidRPr="000A5FDF" w:rsidRDefault="0048476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14:paraId="4A9E0A6B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14:paraId="2C028071" w14:textId="77777777" w:rsidR="00A167F7" w:rsidRPr="000A5FDF" w:rsidRDefault="0048476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7063328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14:paraId="43E58A01" w14:textId="77777777" w:rsidR="00A167F7" w:rsidRPr="000A5FDF" w:rsidRDefault="00484762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57EC2799" w14:textId="77777777" w:rsidR="00A167F7" w:rsidRPr="000A5FDF" w:rsidRDefault="00484762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14:paraId="19B7ED41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14:paraId="401593D4" w14:textId="77777777" w:rsidR="00A167F7" w:rsidRPr="000A5FDF" w:rsidRDefault="0048476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14:paraId="16D51538" w14:textId="77777777" w:rsidR="00A167F7" w:rsidRPr="000A5FDF" w:rsidRDefault="00484762">
      <w:pPr>
        <w:autoSpaceDE w:val="0"/>
        <w:autoSpaceDN w:val="0"/>
        <w:spacing w:before="70" w:after="0" w:line="230" w:lineRule="auto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14:paraId="079BB9B9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14:paraId="7C30A068" w14:textId="77777777" w:rsidR="00A167F7" w:rsidRPr="000A5FDF" w:rsidRDefault="00484762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086AA71" w14:textId="77777777" w:rsidR="00A167F7" w:rsidRPr="000A5FDF" w:rsidRDefault="00484762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14:paraId="7945AA35" w14:textId="77777777" w:rsidR="00A167F7" w:rsidRPr="000A5FDF" w:rsidRDefault="00484762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14:paraId="009FA885" w14:textId="77777777" w:rsidR="00A167F7" w:rsidRPr="000A5FDF" w:rsidRDefault="00484762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14:paraId="0810B423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14:paraId="03DB5093" w14:textId="77777777" w:rsidR="00A167F7" w:rsidRPr="000A5FDF" w:rsidRDefault="0048476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14:paraId="0FAEDCAD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Регистры. Ноты певческого диапазона. Расположение нот на клавиатуре. Знаки </w:t>
      </w: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альтерации.(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14:paraId="42549CB2" w14:textId="77777777" w:rsidR="00A167F7" w:rsidRPr="000A5FDF" w:rsidRDefault="0048476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14:paraId="430C3191" w14:textId="77777777" w:rsidR="00A167F7" w:rsidRPr="000A5FDF" w:rsidRDefault="00A167F7">
      <w:pPr>
        <w:rPr>
          <w:lang w:val="ru-RU"/>
        </w:rPr>
        <w:sectPr w:rsidR="00A167F7" w:rsidRPr="000A5FDF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5D66230" w14:textId="77777777" w:rsidR="00A167F7" w:rsidRPr="000A5FDF" w:rsidRDefault="00A167F7">
      <w:pPr>
        <w:autoSpaceDE w:val="0"/>
        <w:autoSpaceDN w:val="0"/>
        <w:spacing w:after="78" w:line="220" w:lineRule="exact"/>
        <w:rPr>
          <w:lang w:val="ru-RU"/>
        </w:rPr>
      </w:pPr>
    </w:p>
    <w:p w14:paraId="4C81B576" w14:textId="77777777" w:rsidR="00A167F7" w:rsidRPr="000A5FDF" w:rsidRDefault="0048476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14:paraId="271B4A88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жанра.Песня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5D071500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14:paraId="73BD99C8" w14:textId="77777777" w:rsidR="00A167F7" w:rsidRPr="000A5FDF" w:rsidRDefault="00484762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0A5FDF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4BC1865E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​затор).</w:t>
      </w:r>
    </w:p>
    <w:p w14:paraId="5A4C8F9A" w14:textId="77777777" w:rsidR="00A167F7" w:rsidRPr="000A5FDF" w:rsidRDefault="0048476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14:paraId="462DDD6A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14:paraId="6893F682" w14:textId="77777777" w:rsidR="00A167F7" w:rsidRPr="000A5FDF" w:rsidRDefault="0048476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0F64D29D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29F08E67" w14:textId="77777777" w:rsidR="00A167F7" w:rsidRPr="000A5FDF" w:rsidRDefault="00484762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14:paraId="0C93D632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14:paraId="1E8CE84D" w14:textId="77777777" w:rsidR="00A167F7" w:rsidRPr="000A5FDF" w:rsidRDefault="00484762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14:paraId="1EB884ED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14:paraId="27D03F5B" w14:textId="77777777" w:rsidR="00A167F7" w:rsidRPr="000A5FDF" w:rsidRDefault="00484762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14:paraId="7B1B55EE" w14:textId="77777777" w:rsidR="00A167F7" w:rsidRPr="000A5FDF" w:rsidRDefault="0048476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14:paraId="62BC7D6D" w14:textId="77777777" w:rsidR="00A167F7" w:rsidRPr="000A5FDF" w:rsidRDefault="00A167F7">
      <w:pPr>
        <w:rPr>
          <w:lang w:val="ru-RU"/>
        </w:rPr>
        <w:sectPr w:rsidR="00A167F7" w:rsidRPr="000A5FDF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14:paraId="7424A313" w14:textId="77777777" w:rsidR="00A167F7" w:rsidRPr="000A5FDF" w:rsidRDefault="00A167F7">
      <w:pPr>
        <w:autoSpaceDE w:val="0"/>
        <w:autoSpaceDN w:val="0"/>
        <w:spacing w:after="78" w:line="220" w:lineRule="exact"/>
        <w:rPr>
          <w:lang w:val="ru-RU"/>
        </w:rPr>
      </w:pPr>
    </w:p>
    <w:p w14:paraId="3C90FFFF" w14:textId="77777777" w:rsidR="00A167F7" w:rsidRPr="000A5FDF" w:rsidRDefault="00484762">
      <w:pPr>
        <w:autoSpaceDE w:val="0"/>
        <w:autoSpaceDN w:val="0"/>
        <w:spacing w:after="0" w:line="230" w:lineRule="auto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21B9A94A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6AA03294" w14:textId="77777777" w:rsidR="00A167F7" w:rsidRPr="000A5FDF" w:rsidRDefault="00484762">
      <w:pPr>
        <w:autoSpaceDE w:val="0"/>
        <w:autoSpaceDN w:val="0"/>
        <w:spacing w:before="262" w:after="0" w:line="230" w:lineRule="auto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1EC14889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78087167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76F3811D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76AD29BF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6C277A19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4183F8B5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7EE919AF" w14:textId="77777777" w:rsidR="00A167F7" w:rsidRPr="000A5FDF" w:rsidRDefault="00484762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0A5F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14:paraId="4F8B37EC" w14:textId="77777777" w:rsidR="00A167F7" w:rsidRPr="000A5FDF" w:rsidRDefault="00484762">
      <w:pPr>
        <w:autoSpaceDE w:val="0"/>
        <w:autoSpaceDN w:val="0"/>
        <w:spacing w:before="262" w:after="0" w:line="230" w:lineRule="auto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2AED4190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14:paraId="6AF8E935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6A17836C" w14:textId="77777777" w:rsidR="00A167F7" w:rsidRPr="000A5FDF" w:rsidRDefault="00A167F7">
      <w:pPr>
        <w:rPr>
          <w:lang w:val="ru-RU"/>
        </w:rPr>
        <w:sectPr w:rsidR="00A167F7" w:rsidRPr="000A5FDF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319B91A" w14:textId="77777777" w:rsidR="00A167F7" w:rsidRPr="000A5FDF" w:rsidRDefault="00A167F7">
      <w:pPr>
        <w:autoSpaceDE w:val="0"/>
        <w:autoSpaceDN w:val="0"/>
        <w:spacing w:after="78" w:line="220" w:lineRule="exact"/>
        <w:rPr>
          <w:lang w:val="ru-RU"/>
        </w:rPr>
      </w:pPr>
    </w:p>
    <w:p w14:paraId="2CDEDF61" w14:textId="77777777" w:rsidR="00A167F7" w:rsidRPr="000A5FDF" w:rsidRDefault="0048476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7D2C6A45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2BF5D7B2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14:paraId="1160A09B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42FE2516" w14:textId="77777777" w:rsidR="00A167F7" w:rsidRPr="000A5FDF" w:rsidRDefault="00A167F7">
      <w:pPr>
        <w:rPr>
          <w:lang w:val="ru-RU"/>
        </w:rPr>
        <w:sectPr w:rsidR="00A167F7" w:rsidRPr="000A5FDF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14:paraId="2AE1A179" w14:textId="77777777" w:rsidR="00A167F7" w:rsidRPr="000A5FDF" w:rsidRDefault="00A167F7">
      <w:pPr>
        <w:autoSpaceDE w:val="0"/>
        <w:autoSpaceDN w:val="0"/>
        <w:spacing w:after="78" w:line="220" w:lineRule="exact"/>
        <w:rPr>
          <w:lang w:val="ru-RU"/>
        </w:rPr>
      </w:pPr>
    </w:p>
    <w:p w14:paraId="2CFC68B0" w14:textId="77777777" w:rsidR="00A167F7" w:rsidRPr="000A5FDF" w:rsidRDefault="00484762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6A48F796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14:paraId="0C4F128E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50879BFD" w14:textId="77777777" w:rsidR="00A167F7" w:rsidRPr="000A5FDF" w:rsidRDefault="00484762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7D7820E8" w14:textId="77777777" w:rsidR="00A167F7" w:rsidRPr="000A5FDF" w:rsidRDefault="00484762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049368FC" w14:textId="77777777" w:rsidR="00A167F7" w:rsidRPr="000A5FDF" w:rsidRDefault="00484762">
      <w:pPr>
        <w:autoSpaceDE w:val="0"/>
        <w:autoSpaceDN w:val="0"/>
        <w:spacing w:before="70" w:after="0"/>
        <w:ind w:firstLine="180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262F3309" w14:textId="77777777" w:rsidR="00A167F7" w:rsidRPr="000A5FDF" w:rsidRDefault="00484762">
      <w:pPr>
        <w:autoSpaceDE w:val="0"/>
        <w:autoSpaceDN w:val="0"/>
        <w:spacing w:before="262" w:after="0" w:line="230" w:lineRule="auto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BC5AF8A" w14:textId="77777777" w:rsidR="00A167F7" w:rsidRPr="000A5FDF" w:rsidRDefault="00484762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69EC4814" w14:textId="77777777" w:rsidR="00A167F7" w:rsidRPr="000A5FDF" w:rsidRDefault="00484762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 с интересом занимаются музыкой, любят петь, играть на доступных музыкальных инструментах,</w:t>
      </w:r>
    </w:p>
    <w:p w14:paraId="2896065A" w14:textId="77777777" w:rsidR="00A167F7" w:rsidRPr="000A5FDF" w:rsidRDefault="00A167F7">
      <w:pPr>
        <w:rPr>
          <w:lang w:val="ru-RU"/>
        </w:rPr>
        <w:sectPr w:rsidR="00A167F7" w:rsidRPr="000A5FDF">
          <w:pgSz w:w="11900" w:h="16840"/>
          <w:pgMar w:top="298" w:right="674" w:bottom="452" w:left="666" w:header="720" w:footer="720" w:gutter="0"/>
          <w:cols w:space="720" w:equalWidth="0">
            <w:col w:w="10560" w:space="0"/>
          </w:cols>
          <w:docGrid w:linePitch="360"/>
        </w:sectPr>
      </w:pPr>
    </w:p>
    <w:p w14:paraId="1E7E716E" w14:textId="77777777" w:rsidR="00A167F7" w:rsidRPr="000A5FDF" w:rsidRDefault="00A167F7">
      <w:pPr>
        <w:autoSpaceDE w:val="0"/>
        <w:autoSpaceDN w:val="0"/>
        <w:spacing w:after="66" w:line="220" w:lineRule="exact"/>
        <w:rPr>
          <w:lang w:val="ru-RU"/>
        </w:rPr>
      </w:pPr>
    </w:p>
    <w:p w14:paraId="73D24E6B" w14:textId="77777777" w:rsidR="00A167F7" w:rsidRPr="000A5FDF" w:rsidRDefault="0048476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14:paraId="66174752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2617F6B9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14:paraId="0060DA32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1E9F727A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14:paraId="65F782A5" w14:textId="77777777" w:rsidR="00A167F7" w:rsidRPr="000A5FDF" w:rsidRDefault="00A167F7">
      <w:pPr>
        <w:rPr>
          <w:lang w:val="ru-RU"/>
        </w:rPr>
        <w:sectPr w:rsidR="00A167F7" w:rsidRPr="000A5FDF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14:paraId="635BD160" w14:textId="77777777" w:rsidR="00A167F7" w:rsidRPr="000A5FDF" w:rsidRDefault="00A167F7">
      <w:pPr>
        <w:autoSpaceDE w:val="0"/>
        <w:autoSpaceDN w:val="0"/>
        <w:spacing w:after="78" w:line="220" w:lineRule="exact"/>
        <w:rPr>
          <w:lang w:val="ru-RU"/>
        </w:rPr>
      </w:pPr>
    </w:p>
    <w:p w14:paraId="547C3D1F" w14:textId="77777777" w:rsidR="00A167F7" w:rsidRPr="000A5FDF" w:rsidRDefault="00484762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14:paraId="3D41A1A8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19E38A3E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493B28B1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7D94E2AB" w14:textId="77777777" w:rsidR="00A167F7" w:rsidRPr="000A5FDF" w:rsidRDefault="00484762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53C8A831" w14:textId="77777777" w:rsidR="00A167F7" w:rsidRPr="000A5FDF" w:rsidRDefault="00A167F7">
      <w:pPr>
        <w:rPr>
          <w:lang w:val="ru-RU"/>
        </w:rPr>
        <w:sectPr w:rsidR="00A167F7" w:rsidRPr="000A5FDF">
          <w:pgSz w:w="11900" w:h="16840"/>
          <w:pgMar w:top="298" w:right="666" w:bottom="1196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53E93332" w14:textId="77777777" w:rsidR="00A167F7" w:rsidRPr="000A5FDF" w:rsidRDefault="00A167F7">
      <w:pPr>
        <w:autoSpaceDE w:val="0"/>
        <w:autoSpaceDN w:val="0"/>
        <w:spacing w:after="64" w:line="220" w:lineRule="exact"/>
        <w:rPr>
          <w:lang w:val="ru-RU"/>
        </w:rPr>
      </w:pPr>
    </w:p>
    <w:p w14:paraId="345DE55F" w14:textId="77777777" w:rsidR="000A5FDF" w:rsidRDefault="000A5FDF" w:rsidP="000A5FD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622"/>
        <w:gridCol w:w="1680"/>
        <w:gridCol w:w="1298"/>
        <w:gridCol w:w="864"/>
        <w:gridCol w:w="2906"/>
        <w:gridCol w:w="1236"/>
        <w:gridCol w:w="1382"/>
      </w:tblGrid>
      <w:tr w:rsidR="000A5FDF" w14:paraId="7322B492" w14:textId="77777777" w:rsidTr="003631D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5500C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4C8A5E" w14:textId="77777777" w:rsidR="000A5FDF" w:rsidRPr="00B920EB" w:rsidRDefault="000A5FDF" w:rsidP="003631DE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4FFDB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847E1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A5BFB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76C7A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931F4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E28DE" w14:textId="77777777" w:rsidR="000A5FDF" w:rsidRDefault="000A5FDF" w:rsidP="003631D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0A5FDF" w14:paraId="201CB1F9" w14:textId="77777777" w:rsidTr="003631DE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42C6" w14:textId="77777777" w:rsidR="000A5FDF" w:rsidRDefault="000A5FDF" w:rsidP="003631DE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4EC519C" w14:textId="77777777" w:rsidR="000A5FDF" w:rsidRDefault="000A5FDF" w:rsidP="003631DE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3C9E8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5830E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16548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77A02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08C7E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AC205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2A95" w14:textId="77777777" w:rsidR="000A5FDF" w:rsidRDefault="000A5FDF" w:rsidP="003631DE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7E35" w14:textId="77777777" w:rsidR="000A5FDF" w:rsidRDefault="000A5FDF" w:rsidP="003631DE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7632" w14:textId="77777777" w:rsidR="000A5FDF" w:rsidRDefault="000A5FDF" w:rsidP="003631DE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25D2" w14:textId="77777777" w:rsidR="000A5FDF" w:rsidRDefault="000A5FDF" w:rsidP="003631DE"/>
        </w:tc>
      </w:tr>
      <w:tr w:rsidR="000A5FDF" w:rsidRPr="005578F0" w14:paraId="5E1B65D2" w14:textId="77777777" w:rsidTr="003631D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45848" w14:textId="77777777" w:rsidR="000A5FDF" w:rsidRPr="00B920EB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B920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0A5FDF" w14:paraId="304A455C" w14:textId="77777777" w:rsidTr="003631DE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E14CF" w14:textId="77777777" w:rsidR="000A5FDF" w:rsidRDefault="000A5FDF" w:rsidP="003631D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113C25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Красота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вдохновение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CFCFA" w14:textId="77777777"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20319" w14:textId="77777777"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DAEBA" w14:textId="77777777"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4C479" w14:textId="77777777" w:rsidR="000A5FDF" w:rsidRPr="00B920EB" w:rsidRDefault="000A5FDF" w:rsidP="003631D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 Чайковский "Вальс цветов"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24AEB" w14:textId="77777777" w:rsidR="000A5FDF" w:rsidRPr="00B920EB" w:rsidRDefault="000A5FDF" w:rsidP="003631D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Д.Б.Кабалевский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"Песня о школе"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1080B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E4C69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63DBF" w14:textId="77777777" w:rsidR="000A5FDF" w:rsidRPr="00B920EB" w:rsidRDefault="000A5FDF" w:rsidP="003631D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значении красоты и вдохновения в жизни человека. 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BADEB" w14:textId="77777777" w:rsidR="000A5FDF" w:rsidRDefault="000A5FDF" w:rsidP="003631DE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BC892" w14:textId="77777777"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www.urokicd.ru</w:t>
            </w:r>
          </w:p>
        </w:tc>
      </w:tr>
      <w:tr w:rsidR="000A5FDF" w14:paraId="18489FFC" w14:textId="77777777" w:rsidTr="003631D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3965E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BC539D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0821A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C1802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1C22C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2C35E" w14:textId="77777777"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"Времена года" -"Осень".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D9529" w14:textId="77777777"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Л.Цаллагова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"Песни об осени",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О.Амбалова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"Счастливая песенка"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01F96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8813A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12.09.2022 23.09.2022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26FB3" w14:textId="77777777"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«услышанных» пейзажей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и/или абстрактная живопись — передача настроения цветом, точками, линиями.;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419DE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12C98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www.urokicd.ru</w:t>
            </w:r>
          </w:p>
        </w:tc>
      </w:tr>
      <w:tr w:rsidR="000A5FDF" w14:paraId="3EAE6056" w14:textId="77777777" w:rsidTr="003631D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2E3514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71263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93CCD" w14:textId="77777777" w:rsidR="000A5FDF" w:rsidRDefault="000A5FDF" w:rsidP="003631DE"/>
        </w:tc>
      </w:tr>
      <w:tr w:rsidR="000A5FDF" w14:paraId="577AD4BC" w14:textId="77777777" w:rsidTr="003631D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2913E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  <w:tr w:rsidR="000A5FDF" w14:paraId="6F22ADF0" w14:textId="77777777" w:rsidTr="003631DE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008A4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9834FA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5138A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B823B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FD6E5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3D148" w14:textId="77777777" w:rsidR="000A5FDF" w:rsidRPr="00B920EB" w:rsidRDefault="000A5FDF" w:rsidP="003631D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Р.н.п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"Во поле березка стояла", "Калинка"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07293" w14:textId="77777777" w:rsidR="000A5FDF" w:rsidRPr="00B920EB" w:rsidRDefault="000A5FDF" w:rsidP="003631D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Р.н.п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"Во поле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березка стояла",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"Калинка", потешка "Зайка"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84CD0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хоровода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7B87A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26.09.2022 30.09.2022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D1643" w14:textId="77777777" w:rsidR="000A5FDF" w:rsidRPr="00B920EB" w:rsidRDefault="000A5FDF" w:rsidP="003631D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русских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 разных жанров.;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коллективной традиционной музыкальной игре.;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коллективной традиционной музыкальной игре1 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мелодий;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вокальная импровизация на основе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 игрового детского фольклора ; Ритмическая импровизация;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аккомпанемента на ударных инструментах к изученным народным песням 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BB813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15910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14:paraId="12E0490D" w14:textId="77777777" w:rsidTr="003631DE">
        <w:trPr>
          <w:trHeight w:hRule="exact" w:val="31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7C0BB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D29992E" w14:textId="77777777" w:rsidR="000A5FDF" w:rsidRDefault="000A5FDF" w:rsidP="003631DE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64BFC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DC6F5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678A1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E60DF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Плясовые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наигрыши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7478B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частушки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074FD" w14:textId="77777777" w:rsidR="000A5FDF" w:rsidRDefault="000A5FDF" w:rsidP="003631D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4F16B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03.10.2022 07.10.2022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E51BE" w14:textId="77777777" w:rsidR="000A5FDF" w:rsidRPr="00B920EB" w:rsidRDefault="000A5FDF" w:rsidP="003631D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исполнения и звучания русских народных инструментов.;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игра — импровизация-подражание игре на музыкальных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 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фортепианных пьес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присутствуют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звукоизобразительные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эле- менты;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подражание голосам народных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29E84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82C82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</w:tbl>
    <w:p w14:paraId="415F38B0" w14:textId="77777777" w:rsidR="000A5FDF" w:rsidRDefault="000A5FDF" w:rsidP="000A5FDF">
      <w:pPr>
        <w:autoSpaceDE w:val="0"/>
        <w:autoSpaceDN w:val="0"/>
        <w:spacing w:after="0" w:line="14" w:lineRule="exact"/>
      </w:pPr>
    </w:p>
    <w:p w14:paraId="7D0E7DEB" w14:textId="77777777" w:rsidR="000A5FDF" w:rsidRDefault="000A5FDF" w:rsidP="000A5FDF">
      <w:pPr>
        <w:sectPr w:rsidR="000A5FDF">
          <w:pgSz w:w="16840" w:h="11900"/>
          <w:pgMar w:top="282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001933D" w14:textId="77777777" w:rsidR="000A5FDF" w:rsidRDefault="000A5FDF" w:rsidP="000A5F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622"/>
        <w:gridCol w:w="1680"/>
        <w:gridCol w:w="1298"/>
        <w:gridCol w:w="864"/>
        <w:gridCol w:w="2906"/>
        <w:gridCol w:w="1236"/>
        <w:gridCol w:w="1382"/>
      </w:tblGrid>
      <w:tr w:rsidR="000A5FDF" w14:paraId="38E6102E" w14:textId="77777777" w:rsidTr="003631DE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A502B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A6266A0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мифы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легенды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7DC44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A1C3C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9E345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08DC1" w14:textId="77777777" w:rsidR="000A5FDF" w:rsidRPr="00B920EB" w:rsidRDefault="000A5FDF" w:rsidP="003631D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Н.А.Римский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Корсаков Опера-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"Сказка о царе и Салтане и сыне его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Гвидоне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- "Три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чуда"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B0E16" w14:textId="77777777" w:rsidR="000A5FDF" w:rsidRPr="00B920EB" w:rsidRDefault="000A5FDF" w:rsidP="003631D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р.н.п."Во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саду ли в огороде"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84E43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Разыграй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F4C3C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C8937" w14:textId="77777777" w:rsidR="000A5FDF" w:rsidRPr="00B920EB" w:rsidRDefault="000A5FDF" w:rsidP="003631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манерой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сказывания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нараспев. Слушание сказок, былин,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эпических сказаний, рассказываемых нараспев.;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инструментальной музыке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музыкальных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интонаций речитативного характера.; Создание иллюстраций к прослушанным музыкальным и литературным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произведениям. 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8E0A4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ECF5E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14:paraId="42BD405F" w14:textId="77777777" w:rsidTr="003631D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D07960A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3FBF6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5EFCC" w14:textId="77777777" w:rsidR="000A5FDF" w:rsidRDefault="000A5FDF" w:rsidP="003631DE"/>
        </w:tc>
      </w:tr>
      <w:tr w:rsidR="000A5FDF" w14:paraId="596B3C97" w14:textId="77777777" w:rsidTr="003631D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B5F7D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  <w:tr w:rsidR="000A5FDF" w14:paraId="0FA34657" w14:textId="77777777" w:rsidTr="003631DE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04234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EF87418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звучит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AA731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CF7E9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FA240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04DC9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природы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4FE5F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Швейцарская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нар.песня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Кукушка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F6125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EB217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17.10.2022 21.10.2022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2FA8A" w14:textId="77777777" w:rsidR="000A5FDF" w:rsidRPr="00B920EB" w:rsidRDefault="000A5FDF" w:rsidP="003631D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звуками музыкальными и шумовыми. Различение, определение на слух звуков различного качества. 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— подражание звукам и голосам природы с использованием шумовых музыкальных инструментов, вокальной импровизации.;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Артикуляционные упражнения,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попевок и песен с использованием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звукоподражательных элементов,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шумовых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26656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CC1CB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14:paraId="00B02E1D" w14:textId="77777777" w:rsidTr="003631D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E36EC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31DC1DE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33C16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4FB0D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FDA25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08EA9" w14:textId="77777777" w:rsidR="000A5FDF" w:rsidRPr="00B920EB" w:rsidRDefault="000A5FDF" w:rsidP="003631D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Д.Роджерс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"Звуки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музыки" из мюзикла.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DE5B3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Роджерс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1EB0E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34890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22.10.2022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372EF" w14:textId="77777777" w:rsidR="000A5FDF" w:rsidRPr="00B920EB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элементами нотной записи.</w:t>
            </w:r>
          </w:p>
          <w:p w14:paraId="3D8D24A0" w14:textId="77777777" w:rsidR="000A5FDF" w:rsidRPr="00B920EB" w:rsidRDefault="000A5FDF" w:rsidP="003631DE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по нотной записи,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звукоряда в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отличие от других последовательностей звуков.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2D3E2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76310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14:paraId="47964204" w14:textId="77777777" w:rsidTr="003631DE">
        <w:trPr>
          <w:trHeight w:hRule="exact" w:val="1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5C516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6C69975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A193E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75B27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0DC48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F8C66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Футбольный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A0185" w14:textId="77777777"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Д.Кабалевского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"Левой, правой",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З.Хабалова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"Мячик".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90456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Шаг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839D9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31.10.2022 04.11.2022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0152B" w14:textId="77777777" w:rsidR="000A5FDF" w:rsidRPr="00B920EB" w:rsidRDefault="000A5FDF" w:rsidP="003631D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слух, прослеживание по нотной записи ритмических рисунков, состоящих из различных длительностей и пауз. 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Исполнение, импровизация с помощью звучащих жестов (хлопки, шлепки,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притопы) и/или ударных инструментов простых ритмов.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8FC93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E40BD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</w:tbl>
    <w:p w14:paraId="6A6F657F" w14:textId="77777777" w:rsidR="000A5FDF" w:rsidRDefault="000A5FDF" w:rsidP="000A5FDF">
      <w:pPr>
        <w:autoSpaceDE w:val="0"/>
        <w:autoSpaceDN w:val="0"/>
        <w:spacing w:after="0" w:line="14" w:lineRule="exact"/>
      </w:pPr>
    </w:p>
    <w:p w14:paraId="4E95B55E" w14:textId="77777777" w:rsidR="000A5FDF" w:rsidRDefault="000A5FDF" w:rsidP="000A5FDF">
      <w:pPr>
        <w:sectPr w:rsidR="000A5FD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05BB721" w14:textId="77777777" w:rsidR="000A5FDF" w:rsidRDefault="000A5FDF" w:rsidP="000A5F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622"/>
        <w:gridCol w:w="1680"/>
        <w:gridCol w:w="1298"/>
        <w:gridCol w:w="864"/>
        <w:gridCol w:w="2906"/>
        <w:gridCol w:w="1236"/>
        <w:gridCol w:w="1382"/>
      </w:tblGrid>
      <w:tr w:rsidR="000A5FDF" w14:paraId="55A5B451" w14:textId="77777777" w:rsidTr="003631DE">
        <w:trPr>
          <w:trHeight w:hRule="exact" w:val="29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D60FA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CE378D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рисунок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6092C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A94A8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5C94D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84166" w14:textId="77777777" w:rsidR="000A5FDF" w:rsidRPr="00B920EB" w:rsidRDefault="000A5FDF" w:rsidP="003631D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П.Чайковский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"Марш деревянных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солдатиков".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1C943" w14:textId="77777777" w:rsidR="000A5FDF" w:rsidRPr="00B920EB" w:rsidRDefault="000A5FDF" w:rsidP="003631D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Пение со словами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П.Чайковского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"Марш деревянных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солдатиков"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2D5B2" w14:textId="77777777" w:rsidR="000A5FDF" w:rsidRPr="00B920EB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Шаг и хлопки под музыку.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CFD01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05.11.2022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30C91" w14:textId="77777777" w:rsidR="000A5FDF" w:rsidRPr="00B920EB" w:rsidRDefault="000A5FDF" w:rsidP="003631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слух, прослеживание по нотной записи ритмических рисунков, состоящих из различных длительностей и пауз. 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Исполнение, импровизация с помощью звучащих жестов (хлопки, шлепки,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притопы) и/или ударных инструментов простых ритмов. 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«Ритмическое эхо»,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прохлопывание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ритма по ритмическим карточкам, проговаривание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ритмослогов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14:paraId="32D60486" w14:textId="77777777" w:rsidR="000A5FDF" w:rsidRPr="00B920EB" w:rsidRDefault="000A5FDF" w:rsidP="003631DE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на ударных инструментах ритмической партитуры.;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84718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C4952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14:paraId="3A0EFEB4" w14:textId="77777777" w:rsidTr="003631D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0365FC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C573B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B2E60" w14:textId="77777777" w:rsidR="000A5FDF" w:rsidRDefault="000A5FDF" w:rsidP="003631DE"/>
        </w:tc>
      </w:tr>
      <w:tr w:rsidR="000A5FDF" w14:paraId="0A5047F0" w14:textId="77777777" w:rsidTr="003631D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E1388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0A5FDF" w14:paraId="74E0404B" w14:textId="77777777" w:rsidTr="003631DE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47BA8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C68C216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детям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A889B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76825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31201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6A3E7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П.Чайкоувский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альбом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AB235" w14:textId="77777777" w:rsidR="000A5FDF" w:rsidRPr="00B920EB" w:rsidRDefault="000A5FDF" w:rsidP="003631D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"Неаполитанская песенка".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35434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2042B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08.11.2022 09.11.2022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69EB7" w14:textId="77777777" w:rsidR="000A5FDF" w:rsidRDefault="000A5FDF" w:rsidP="003631DE">
            <w:pPr>
              <w:autoSpaceDE w:val="0"/>
              <w:autoSpaceDN w:val="0"/>
              <w:spacing w:before="78" w:after="0" w:line="252" w:lineRule="auto"/>
              <w:ind w:left="72"/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основного характера, музыкально-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средств, использованных 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3BC0F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23C4E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14:paraId="3CC8485B" w14:textId="77777777" w:rsidTr="003631DE">
        <w:trPr>
          <w:trHeight w:hRule="exact" w:val="17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F73C8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D9A749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35703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DF079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F1864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78447" w14:textId="77777777" w:rsidR="000A5FDF" w:rsidRPr="00B920EB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Э.Григ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"Пер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Гюнт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"-"Утро". </w:t>
            </w:r>
          </w:p>
          <w:p w14:paraId="695A6A5D" w14:textId="77777777" w:rsidR="000A5FDF" w:rsidRPr="00B920EB" w:rsidRDefault="000A5FDF" w:rsidP="003631DE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Н.А.Римский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-Корсаков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Шехеразада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F5211" w14:textId="77777777" w:rsidR="000A5FDF" w:rsidRPr="00B920EB" w:rsidRDefault="000A5FDF" w:rsidP="003631D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Филиппенко "Веселый музыкант"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Д.Б.Кабалевский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"Дон-дон".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C3FAC" w14:textId="77777777" w:rsidR="000A5FDF" w:rsidRDefault="000A5FDF" w:rsidP="003631DE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шумовых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инструментах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3A019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10.11.2022 18.11.2022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1A73D" w14:textId="77777777" w:rsidR="000A5FDF" w:rsidRPr="00B920EB" w:rsidRDefault="000A5FDF" w:rsidP="003631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 в исполнении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оркестра. Просмотр видеозаписи. Диалог с учителем о роли дирижёра.;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«Я — дирижёр» — игра — имитация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дирижёрских жестов во время звучания музыки.;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песен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соответствующей тематики.;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9A5ED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F5BF9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14:paraId="543F1994" w14:textId="77777777" w:rsidTr="003631DE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CB049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253C992" w14:textId="77777777" w:rsidR="000A5FDF" w:rsidRDefault="000A5FDF" w:rsidP="003631DE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8B2D7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1C2E9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F588F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53FCA" w14:textId="77777777" w:rsidR="000A5FDF" w:rsidRPr="00B920EB" w:rsidRDefault="000A5FDF" w:rsidP="003631DE">
            <w:pPr>
              <w:autoSpaceDE w:val="0"/>
              <w:autoSpaceDN w:val="0"/>
              <w:spacing w:before="78" w:after="0" w:line="247" w:lineRule="auto"/>
              <w:ind w:left="72" w:right="114"/>
              <w:jc w:val="both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.Шуберт "Вальс" или любые пьесы для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-но.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CFA0E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В.Шаинский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Улыбка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1C47A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B4A8C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21.11.2022 25.11.2022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7A89E" w14:textId="77777777" w:rsidR="000A5FDF" w:rsidRPr="00B920EB" w:rsidRDefault="000A5FDF" w:rsidP="003631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многообразием красок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фортепиано. Слушание фортепианных пьес в исполнении известных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пианистов.;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«Я — пианист» — игра — имитация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исполнительских движений во время звучания музыки.;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детских пьес на фортепиано в исполнении учителя. Демонстрация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возможностей инструмента (исполнение одной и той же пьесы тихо и громко,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разных регистрах, разными штрихами).</w:t>
            </w:r>
          </w:p>
          <w:p w14:paraId="724C5B02" w14:textId="77777777" w:rsidR="000A5FDF" w:rsidRPr="00B920EB" w:rsidRDefault="000A5FDF" w:rsidP="003631DE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на фортепиано в ансамбле с учителем2.;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C62F8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DCD6F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14:paraId="7F438985" w14:textId="77777777" w:rsidTr="003631D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3C51F28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8F396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581DB" w14:textId="77777777" w:rsidR="000A5FDF" w:rsidRDefault="000A5FDF" w:rsidP="003631DE"/>
        </w:tc>
      </w:tr>
      <w:tr w:rsidR="000A5FDF" w14:paraId="55C82765" w14:textId="77777777" w:rsidTr="003631DE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FA0C9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Духовная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</w:tbl>
    <w:p w14:paraId="7A9C2880" w14:textId="77777777" w:rsidR="000A5FDF" w:rsidRDefault="000A5FDF" w:rsidP="000A5FDF">
      <w:pPr>
        <w:autoSpaceDE w:val="0"/>
        <w:autoSpaceDN w:val="0"/>
        <w:spacing w:after="0" w:line="14" w:lineRule="exact"/>
      </w:pPr>
    </w:p>
    <w:p w14:paraId="53CABC65" w14:textId="77777777" w:rsidR="000A5FDF" w:rsidRDefault="000A5FDF" w:rsidP="000A5FDF">
      <w:pPr>
        <w:sectPr w:rsidR="000A5FDF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3AA5F50" w14:textId="77777777" w:rsidR="000A5FDF" w:rsidRDefault="000A5FDF" w:rsidP="000A5F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622"/>
        <w:gridCol w:w="1680"/>
        <w:gridCol w:w="1298"/>
        <w:gridCol w:w="864"/>
        <w:gridCol w:w="2906"/>
        <w:gridCol w:w="1236"/>
        <w:gridCol w:w="1382"/>
      </w:tblGrid>
      <w:tr w:rsidR="000A5FDF" w14:paraId="13F0A18F" w14:textId="77777777" w:rsidTr="003631D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733C3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29A66B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верующих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223E6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7FDE8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46E78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ECC7C" w14:textId="77777777" w:rsidR="000A5FDF" w:rsidRPr="00B920EB" w:rsidRDefault="000A5FDF" w:rsidP="003631D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Разновидности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колокольного звона (благовест и т.д.)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77131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религиозным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E047F" w14:textId="77777777" w:rsidR="000A5FDF" w:rsidRPr="00B920EB" w:rsidRDefault="000A5FDF" w:rsidP="003631D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мелодий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треугольником и колокольчиками.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F4F9D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28.11.2022 02.12.2022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DEB7C" w14:textId="77777777" w:rsidR="000A5FDF" w:rsidRPr="00B920EB" w:rsidRDefault="000A5FDF" w:rsidP="003631D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Слушание, разучивание, исполнение вокальных произведений религиозного содержания. Диалог с учителем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 характере музыки, манере исполнения, выразительных средствах.;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FEFC2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D94C1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14:paraId="7637BC9D" w14:textId="77777777" w:rsidTr="003631D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729EBA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00CC0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61105" w14:textId="77777777" w:rsidR="000A5FDF" w:rsidRDefault="000A5FDF" w:rsidP="003631DE"/>
        </w:tc>
      </w:tr>
      <w:tr w:rsidR="000A5FDF" w14:paraId="1BC6216F" w14:textId="77777777" w:rsidTr="003631DE">
        <w:trPr>
          <w:trHeight w:hRule="exact" w:val="45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BBE08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  <w:tr w:rsidR="000A5FDF" w14:paraId="08CDD4FA" w14:textId="77777777" w:rsidTr="003631DE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D61B7" w14:textId="77777777" w:rsidR="000A5FDF" w:rsidRDefault="000A5FDF" w:rsidP="003631D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9A5A6A" w14:textId="77777777" w:rsidR="000A5FDF" w:rsidRPr="00B920EB" w:rsidRDefault="000A5FDF" w:rsidP="003631D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B3914" w14:textId="77777777"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959F5" w14:textId="77777777"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CCD7E" w14:textId="77777777"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42B2B" w14:textId="77777777" w:rsidR="000A5FDF" w:rsidRPr="00B920EB" w:rsidRDefault="000A5FDF" w:rsidP="003631D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Танцы-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Ф.Алборово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Хонга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А.Кокойти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Симд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Чепена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в обработке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Н.Кабоева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90D01" w14:textId="77777777"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Л.Цаллагова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"Владикавказ", песня "Лучше края не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найдешь"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4A6EB" w14:textId="77777777"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Характерное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движение танцев под музыку.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4711F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05.12.2022 16.12.2022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46D61" w14:textId="77777777" w:rsidR="000A5FDF" w:rsidRPr="00B920EB" w:rsidRDefault="000A5FDF" w:rsidP="003631D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образцов традиционного фольклора своей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местности, песен, посвящённых своей малой родине, песен композиторов-земляков.;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музыкальных традициях своего родного края.;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50825" w14:textId="77777777" w:rsidR="000A5FDF" w:rsidRDefault="000A5FDF" w:rsidP="003631DE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6281E" w14:textId="77777777"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14:paraId="2EB719DB" w14:textId="77777777" w:rsidTr="003631D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038A3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B39996E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01774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0BF24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1A79D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7FC37" w14:textId="77777777" w:rsidR="000A5FDF" w:rsidRPr="00B920EB" w:rsidRDefault="000A5FDF" w:rsidP="003631D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Н.А.Римский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Корсаков"Заиграйте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мои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гусельки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р.н.п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"Со вьюном я хочу"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39D14" w14:textId="77777777"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Р.Н.П. "Со вьюном я хожу"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"Во-кузнице".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DCC9A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хороводом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EFC99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19.12.2022 29.12.2022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D4C74" w14:textId="77777777"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русских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 разных жанров.;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Участие в коллективной традиционной музыкальной игре.;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AD3F0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150D6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14:paraId="1130D79F" w14:textId="77777777" w:rsidTr="003631D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167A0A1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A1190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08952" w14:textId="77777777" w:rsidR="000A5FDF" w:rsidRDefault="000A5FDF" w:rsidP="003631DE"/>
        </w:tc>
      </w:tr>
      <w:tr w:rsidR="000A5FDF" w:rsidRPr="005578F0" w14:paraId="5DA92B1A" w14:textId="77777777" w:rsidTr="003631D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CB785" w14:textId="77777777" w:rsidR="000A5FDF" w:rsidRPr="00B920EB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B920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0A5FDF" w14:paraId="35F5456D" w14:textId="77777777" w:rsidTr="003631DE">
        <w:trPr>
          <w:trHeight w:hRule="exact" w:val="301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770B8" w14:textId="77777777" w:rsidR="000A5FDF" w:rsidRDefault="000A5FDF" w:rsidP="003631D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DC0860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пейзажи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A3A4A" w14:textId="77777777"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B2CFC" w14:textId="77777777"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97C03" w14:textId="77777777"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76F55" w14:textId="77777777"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Вивальди "Времена года" - "Зима",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"Весна".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6ED78" w14:textId="77777777"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"Белые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снежинки",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Л.Цаллагова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"Зима"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0C30C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794E0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09.01.2023 20.01.2023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73656" w14:textId="77777777" w:rsidR="000A5FDF" w:rsidRPr="00B920EB" w:rsidRDefault="000A5FDF" w:rsidP="003631D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программной музыки, посвящённой образам природы.</w:t>
            </w:r>
          </w:p>
          <w:p w14:paraId="7ADC3683" w14:textId="77777777" w:rsidR="000A5FDF" w:rsidRPr="00B920EB" w:rsidRDefault="000A5FDF" w:rsidP="003631DE">
            <w:pPr>
              <w:autoSpaceDE w:val="0"/>
              <w:autoSpaceDN w:val="0"/>
              <w:spacing w:before="18" w:after="0" w:line="245" w:lineRule="auto"/>
              <w:ind w:left="72" w:right="720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Подбор эпитетов для описания настроения, характера музыки.</w:t>
            </w:r>
          </w:p>
          <w:p w14:paraId="6D244569" w14:textId="77777777" w:rsidR="000A5FDF" w:rsidRPr="00B920EB" w:rsidRDefault="000A5FDF" w:rsidP="003631DE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произведениями изобразительного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импровизация,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интонирование.;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одухотворенное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 о природе, её красоте.; Рисование «услышанных» пейзажей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и/или абстрактная живопись — передача настроения цветом, точками, линиями.;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7B6DF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F47E1" w14:textId="77777777"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14:paraId="41BB67C3" w14:textId="77777777" w:rsidTr="003631DE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53367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41B0DD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портреты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ADBD6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07A82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897EF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962F9" w14:textId="77777777" w:rsidR="000A5FDF" w:rsidRPr="00B920EB" w:rsidRDefault="000A5FDF" w:rsidP="003631D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М.Мусоргский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"Картинки с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выставки"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6B84E" w14:textId="77777777" w:rsidR="000A5FDF" w:rsidRPr="00B920EB" w:rsidRDefault="000A5FDF" w:rsidP="003631D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В.Шаинский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"Антошка"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А.Островский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"Пусть всегда будет солнце"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97DFA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Разыграть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29A0A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23.01.2023 03.02.2023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C50A4" w14:textId="77777777" w:rsidR="000A5FDF" w:rsidRPr="00B920EB" w:rsidRDefault="000A5FDF" w:rsidP="003631D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вокальной,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инструментальной музыки, посвящённой образам людей, сказочных персонажей. Подбор эпитетов для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описания настроения, характера музыки.</w:t>
            </w:r>
          </w:p>
          <w:p w14:paraId="6B7E89B4" w14:textId="77777777" w:rsidR="000A5FDF" w:rsidRPr="00B920EB" w:rsidRDefault="000A5FDF" w:rsidP="003631DE">
            <w:pPr>
              <w:autoSpaceDE w:val="0"/>
              <w:autoSpaceDN w:val="0"/>
              <w:spacing w:before="18" w:after="0" w:line="252" w:lineRule="auto"/>
              <w:ind w:left="72" w:right="288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с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 изобразительного искусства.;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Двигательная импровизация в образе героя музыкального произведения.;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5AE55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DDB1A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</w:tbl>
    <w:p w14:paraId="4D886C4C" w14:textId="77777777" w:rsidR="000A5FDF" w:rsidRDefault="000A5FDF" w:rsidP="000A5FDF">
      <w:pPr>
        <w:autoSpaceDE w:val="0"/>
        <w:autoSpaceDN w:val="0"/>
        <w:spacing w:after="0" w:line="14" w:lineRule="exact"/>
      </w:pPr>
    </w:p>
    <w:p w14:paraId="05AF6BE4" w14:textId="77777777" w:rsidR="000A5FDF" w:rsidRDefault="000A5FDF" w:rsidP="000A5FDF">
      <w:pPr>
        <w:sectPr w:rsidR="000A5FDF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5CAB9DC" w14:textId="77777777" w:rsidR="000A5FDF" w:rsidRDefault="000A5FDF" w:rsidP="000A5F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622"/>
        <w:gridCol w:w="1680"/>
        <w:gridCol w:w="1298"/>
        <w:gridCol w:w="864"/>
        <w:gridCol w:w="2906"/>
        <w:gridCol w:w="1236"/>
        <w:gridCol w:w="1382"/>
      </w:tblGrid>
      <w:tr w:rsidR="000A5FDF" w14:paraId="0EDAF0DA" w14:textId="77777777" w:rsidTr="003631DE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8F0F5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250BE26" w14:textId="77777777" w:rsidR="000A5FDF" w:rsidRPr="00B920EB" w:rsidRDefault="000A5FDF" w:rsidP="003631D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B74CB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C8A68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67886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A5DC3" w14:textId="77777777" w:rsidR="000A5FDF" w:rsidRPr="00B920EB" w:rsidRDefault="000A5FDF" w:rsidP="003631D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И.Дунаевский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"Выходной марш"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Р.Щедрин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"Озорные частушки"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BB457" w14:textId="77777777" w:rsidR="000A5FDF" w:rsidRPr="00B920EB" w:rsidRDefault="000A5FDF" w:rsidP="003631D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В.Шаинский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"Вместе весело шагать"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К.Певзнер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"Оранжевая песенка"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257C8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Танцевальные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движения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E55F7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06.02.2023 17.02.2023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4DB6A" w14:textId="77777777" w:rsidR="000A5FDF" w:rsidRPr="00B920EB" w:rsidRDefault="000A5FDF" w:rsidP="003631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значении музыки на празднике.;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торжественного, праздничного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характера. «Дирижирование»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фрагментами произведений. Конкурс на лучшего «дирижёра». 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тематических песен к ближайшему празднику. 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Проблемная ситуация: почему на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праздниках обязательно звучит музыка?</w:t>
            </w:r>
          </w:p>
          <w:p w14:paraId="18B266EC" w14:textId="77777777" w:rsidR="000A5FDF" w:rsidRDefault="000A5FDF" w:rsidP="003631DE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3377D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48263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14:paraId="0B37DCF2" w14:textId="77777777" w:rsidTr="003631DE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6895B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E01757" w14:textId="77777777"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на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C2FB0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E34EE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17125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E5462" w14:textId="77777777" w:rsidR="000A5FDF" w:rsidRPr="00B920EB" w:rsidRDefault="000A5FDF" w:rsidP="003631D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"Бравые солдаты",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М.Блантер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"Катюша".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8196F" w14:textId="77777777" w:rsidR="000A5FDF" w:rsidRPr="00B920EB" w:rsidRDefault="000A5FDF" w:rsidP="003631D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М.Блантер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"Катюша", "Бравые солдаты"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46507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4B61B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20.02.2023 03.03.2023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AE753" w14:textId="77777777" w:rsidR="000A5FDF" w:rsidRPr="00B920EB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и художественных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текстов, посвящённых военной музыке.</w:t>
            </w:r>
          </w:p>
          <w:p w14:paraId="6C3939DC" w14:textId="77777777" w:rsidR="000A5FDF" w:rsidRPr="00B920EB" w:rsidRDefault="000A5FDF" w:rsidP="003631DE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Слушание, исполнение музыкальных произведений военной тематики.</w:t>
            </w:r>
          </w:p>
          <w:p w14:paraId="6A6D9D89" w14:textId="77777777" w:rsidR="000A5FDF" w:rsidRPr="00B920EB" w:rsidRDefault="000A5FDF" w:rsidP="003631DE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историей их сочинения и исполнения.;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Дискуссия в классе. Ответы на вопросы: какие чувства вызывает эта музыка,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почему? Как влияет на наше восприятие информация о том, как и зачем она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создавалась?;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19146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EF19D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14:paraId="1BB76121" w14:textId="77777777" w:rsidTr="003631DE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923D945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33675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D1339" w14:textId="77777777" w:rsidR="000A5FDF" w:rsidRDefault="000A5FDF" w:rsidP="003631DE"/>
        </w:tc>
      </w:tr>
      <w:tr w:rsidR="000A5FDF" w14:paraId="14305A4F" w14:textId="77777777" w:rsidTr="003631DE">
        <w:trPr>
          <w:trHeight w:hRule="exact" w:val="348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5E649" w14:textId="77777777" w:rsidR="000A5FDF" w:rsidRDefault="000A5FDF" w:rsidP="003631DE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  <w:tr w:rsidR="000A5FDF" w14:paraId="2B0E62AC" w14:textId="77777777" w:rsidTr="003631D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54FBC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CD09A44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AFAAA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F5567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C1DD1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0CD1E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Л.Бетховен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Веселая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грустная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9CAD8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О.Амбалова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Счастливая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79D3B" w14:textId="77777777" w:rsidR="000A5FDF" w:rsidRPr="00B920EB" w:rsidRDefault="000A5FDF" w:rsidP="003631D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высоты звуков при помощи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пластики рук и ног.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7B553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06.03.2023 10.03.2023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429A4" w14:textId="77777777" w:rsidR="000A5FDF" w:rsidRPr="00B920EB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понятий «выше-ниже».</w:t>
            </w:r>
          </w:p>
          <w:p w14:paraId="7D0E2F0C" w14:textId="77777777" w:rsidR="000A5FDF" w:rsidRPr="00B920EB" w:rsidRDefault="000A5FDF" w:rsidP="003631DE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принадлежности звуков к одному из регистров.</w:t>
            </w:r>
          </w:p>
          <w:p w14:paraId="242FE196" w14:textId="77777777" w:rsidR="000A5FDF" w:rsidRPr="00B920EB" w:rsidRDefault="000A5FDF" w:rsidP="003631DE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 нотной записи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отдельных мотивов, фрагментов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знакомых песен, вычленение знакомых нот, знаков альтерации.;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изменением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музыкального образа при изменении регистра.;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E05A4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B4FB9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14:paraId="50ABB173" w14:textId="77777777" w:rsidTr="003631D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EC1AA1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66A88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1A74B" w14:textId="77777777" w:rsidR="000A5FDF" w:rsidRDefault="000A5FDF" w:rsidP="003631DE"/>
        </w:tc>
      </w:tr>
      <w:tr w:rsidR="000A5FDF" w14:paraId="16545A6C" w14:textId="77777777" w:rsidTr="003631D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3745F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9.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мира</w:t>
            </w:r>
            <w:proofErr w:type="spellEnd"/>
          </w:p>
        </w:tc>
      </w:tr>
      <w:tr w:rsidR="000A5FDF" w14:paraId="79887B10" w14:textId="77777777" w:rsidTr="003631DE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DA904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E9D8BE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соседей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CC624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A3A1B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3EE47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91D25" w14:textId="77777777" w:rsidR="000A5FDF" w:rsidRPr="00B920EB" w:rsidRDefault="000A5FDF" w:rsidP="003631D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 Чайковский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 №1 для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-но с оркестром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(финал)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Белор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Народная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 "Бульба".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FD7F4" w14:textId="77777777" w:rsidR="000A5FDF" w:rsidRPr="00B920EB" w:rsidRDefault="000A5FDF" w:rsidP="003631D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"Веснянка"-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укр.нар.пес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Перепелочка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"-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белор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нар.пес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C785D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287FD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03.04.2023 14.04.2023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7C6A9" w14:textId="77777777" w:rsidR="000A5FDF" w:rsidRPr="00B920EB" w:rsidRDefault="000A5FDF" w:rsidP="003631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особенностями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фольклора народов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других стран. Определение характерных черт, типичных элементов музыкального языка (ритм, лад, интонации).;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исполнения и звучания народных инструментов.;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тембров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 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на группы духовых,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ударных, струнных.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CFB63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4F570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</w:tbl>
    <w:p w14:paraId="03E6098E" w14:textId="77777777" w:rsidR="000A5FDF" w:rsidRDefault="000A5FDF" w:rsidP="000A5FDF">
      <w:pPr>
        <w:autoSpaceDE w:val="0"/>
        <w:autoSpaceDN w:val="0"/>
        <w:spacing w:after="0" w:line="14" w:lineRule="exact"/>
      </w:pPr>
    </w:p>
    <w:p w14:paraId="2B094010" w14:textId="77777777" w:rsidR="000A5FDF" w:rsidRDefault="000A5FDF" w:rsidP="000A5FDF">
      <w:pPr>
        <w:sectPr w:rsidR="000A5FDF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CEB777D" w14:textId="77777777" w:rsidR="000A5FDF" w:rsidRDefault="000A5FDF" w:rsidP="000A5F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622"/>
        <w:gridCol w:w="1680"/>
        <w:gridCol w:w="1298"/>
        <w:gridCol w:w="864"/>
        <w:gridCol w:w="2906"/>
        <w:gridCol w:w="1236"/>
        <w:gridCol w:w="1382"/>
      </w:tblGrid>
      <w:tr w:rsidR="000A5FDF" w14:paraId="1AD803E5" w14:textId="77777777" w:rsidTr="003631D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53A971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7FBE9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80BC4" w14:textId="77777777" w:rsidR="000A5FDF" w:rsidRDefault="000A5FDF" w:rsidP="003631DE"/>
        </w:tc>
      </w:tr>
      <w:tr w:rsidR="000A5FDF" w14:paraId="42BDC89C" w14:textId="77777777" w:rsidTr="003631D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29AD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0A5FDF" w14:paraId="1154FFBA" w14:textId="77777777" w:rsidTr="003631DE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5DEC5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FFD3BB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детям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A6E31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25605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AE05A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D8AB4" w14:textId="77777777" w:rsidR="000A5FDF" w:rsidRPr="00B920EB" w:rsidRDefault="000A5FDF" w:rsidP="003631D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С.В.Прокофьев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"Детский альбом".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EE318" w14:textId="77777777" w:rsidR="000A5FDF" w:rsidRPr="00B920EB" w:rsidRDefault="000A5FDF" w:rsidP="003631D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В.Шаинский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Чунга-чанга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З.Хабалова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"Зверушки".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B0966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48DA8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17.04.2023 28.04.2023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B4CC2" w14:textId="77777777" w:rsidR="000A5FDF" w:rsidRDefault="000A5FDF" w:rsidP="003631DE">
            <w:pPr>
              <w:autoSpaceDE w:val="0"/>
              <w:autoSpaceDN w:val="0"/>
              <w:spacing w:before="78" w:after="0" w:line="252" w:lineRule="auto"/>
              <w:ind w:left="72"/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основного характера, музыкально-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средств, использованных 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C8985" w14:textId="77777777"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45B07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14:paraId="206EB00A" w14:textId="77777777" w:rsidTr="003631DE">
        <w:trPr>
          <w:trHeight w:hRule="exact" w:val="28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3476F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E381E08" w14:textId="77777777" w:rsidR="000A5FDF" w:rsidRDefault="000A5FDF" w:rsidP="003631DE">
            <w:pPr>
              <w:autoSpaceDE w:val="0"/>
              <w:autoSpaceDN w:val="0"/>
              <w:spacing w:before="76" w:after="0" w:line="250" w:lineRule="auto"/>
              <w:ind w:left="72" w:right="25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4CEED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358E1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57019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A7069" w14:textId="77777777"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К.Сен-Санс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"Карнавал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животных"-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"Антилопа"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73366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З.Хабалова"Зверушки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BC64A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2F6FF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01.05.2023 05.05.2023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A86FB" w14:textId="77777777" w:rsidR="000A5FDF" w:rsidRPr="00B920EB" w:rsidRDefault="000A5FDF" w:rsidP="003631D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многообразием красок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фортепиано. Слушание фортепианных пьес в исполнении известных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пианистов.;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«Я — пианист» — игра — имитация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исполнительских движений во время звучания музыки.;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детских пьес на фортепиано в исполнении учителя. Демонстрация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возможностей инструмента (исполнение одной и той же пьесы тихо и громко,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разных регистрах, разными штрихами).</w:t>
            </w:r>
          </w:p>
          <w:p w14:paraId="259905B4" w14:textId="77777777" w:rsidR="000A5FDF" w:rsidRPr="00B920EB" w:rsidRDefault="000A5FDF" w:rsidP="003631DE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на фортепиано в ансамбле с учителем2.;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C9EE8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9264A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14:paraId="74D37D7A" w14:textId="77777777" w:rsidTr="003631DE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42A3A" w14:textId="77777777" w:rsidR="000A5FDF" w:rsidRDefault="000A5FDF" w:rsidP="003631D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B4CE90" w14:textId="77777777" w:rsidR="000A5FDF" w:rsidRDefault="000A5FDF" w:rsidP="003631DE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14:paraId="55651578" w14:textId="77777777" w:rsidR="000A5FDF" w:rsidRDefault="000A5FDF" w:rsidP="003631DE">
            <w:pPr>
              <w:autoSpaceDE w:val="0"/>
              <w:autoSpaceDN w:val="0"/>
              <w:spacing w:before="2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Скрипка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58E69" w14:textId="77777777" w:rsidR="000A5FDF" w:rsidRDefault="000A5FDF" w:rsidP="003631DE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5289C" w14:textId="77777777" w:rsidR="000A5FDF" w:rsidRDefault="000A5FDF" w:rsidP="003631D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3DA0B" w14:textId="77777777" w:rsidR="000A5FDF" w:rsidRDefault="000A5FDF" w:rsidP="003631D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084A8" w14:textId="77777777" w:rsidR="000A5FDF" w:rsidRPr="00B920EB" w:rsidRDefault="000A5FDF" w:rsidP="003631DE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К.Сен-Санс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"Карнавал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жиотных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"- "Куры и петухи" и "Лебедь"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DDE66" w14:textId="77777777" w:rsidR="000A5FDF" w:rsidRPr="00B920EB" w:rsidRDefault="000A5FDF" w:rsidP="003631DE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Р.Паулс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"Мальчик и сверчок".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9BFD4" w14:textId="77777777" w:rsidR="000A5FDF" w:rsidRDefault="000A5FDF" w:rsidP="003631D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0FA83" w14:textId="77777777" w:rsidR="000A5FDF" w:rsidRDefault="000A5FDF" w:rsidP="003631DE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08.05.2023 12.05.2023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74CE8" w14:textId="77777777" w:rsidR="000A5FDF" w:rsidRPr="00B920EB" w:rsidRDefault="000A5FDF" w:rsidP="003631DE">
            <w:pPr>
              <w:autoSpaceDE w:val="0"/>
              <w:autoSpaceDN w:val="0"/>
              <w:spacing w:before="74" w:after="0" w:line="252" w:lineRule="auto"/>
              <w:ind w:left="72" w:right="288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«Паспорт инструмента» —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исследовательская работа,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предполагающая описание внешнего вида и особенностей звучания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инструмента, способов игры на нём;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E2789" w14:textId="77777777" w:rsidR="000A5FDF" w:rsidRPr="00B920EB" w:rsidRDefault="000A5FDF" w:rsidP="003631DE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 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FA901" w14:textId="77777777" w:rsidR="000A5FDF" w:rsidRDefault="000A5FDF" w:rsidP="003631D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14:paraId="044807AC" w14:textId="77777777" w:rsidTr="003631D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081A3BC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34B39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9A126" w14:textId="77777777" w:rsidR="000A5FDF" w:rsidRDefault="000A5FDF" w:rsidP="003631DE"/>
        </w:tc>
      </w:tr>
      <w:tr w:rsidR="000A5FDF" w:rsidRPr="005578F0" w14:paraId="734CC6D8" w14:textId="77777777" w:rsidTr="003631D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B154B" w14:textId="77777777" w:rsidR="000A5FDF" w:rsidRPr="00B920EB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B920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0A5FDF" w14:paraId="696DD1C4" w14:textId="77777777" w:rsidTr="003631D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53C2F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392D0AF" w14:textId="77777777"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C9BD8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3983E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45624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99831" w14:textId="77777777" w:rsidR="000A5FDF" w:rsidRPr="00B920EB" w:rsidRDefault="000A5FDF" w:rsidP="003631D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М.Коваль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"Волк и семеро козлят"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065F9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4B097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74DFF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15.05.2023 25.05.2023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811DE" w14:textId="77777777"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Озвучиваем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мультфильм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25081" w14:textId="77777777"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7636A" w14:textId="77777777"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14:paraId="4C0E695F" w14:textId="77777777" w:rsidTr="003631D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153A93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4E23C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7E08D" w14:textId="77777777" w:rsidR="000A5FDF" w:rsidRDefault="000A5FDF" w:rsidP="003631DE"/>
        </w:tc>
      </w:tr>
      <w:tr w:rsidR="000A5FDF" w14:paraId="27024A50" w14:textId="77777777" w:rsidTr="003631DE">
        <w:trPr>
          <w:trHeight w:hRule="exact" w:val="906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ED4DC8" w14:textId="77777777" w:rsidR="000A5FDF" w:rsidRPr="00B920EB" w:rsidRDefault="000A5FDF" w:rsidP="003631DE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DDD8E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959A4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0C63D" w14:textId="77777777"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1EDF2" w14:textId="77777777" w:rsidR="000A5FDF" w:rsidRDefault="000A5FDF" w:rsidP="003631DE"/>
        </w:tc>
      </w:tr>
    </w:tbl>
    <w:p w14:paraId="1DE99A09" w14:textId="77777777" w:rsidR="000A5FDF" w:rsidRDefault="000A5FDF" w:rsidP="000A5FDF">
      <w:pPr>
        <w:autoSpaceDE w:val="0"/>
        <w:autoSpaceDN w:val="0"/>
        <w:spacing w:after="0" w:line="14" w:lineRule="exact"/>
      </w:pPr>
    </w:p>
    <w:p w14:paraId="25C6FCE0" w14:textId="77777777" w:rsidR="000A5FDF" w:rsidRDefault="000A5FDF" w:rsidP="000A5FDF">
      <w:pPr>
        <w:sectPr w:rsidR="000A5FDF">
          <w:pgSz w:w="16840" w:h="11900"/>
          <w:pgMar w:top="284" w:right="640" w:bottom="111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DDFDA4A" w14:textId="77777777" w:rsidR="000A5FDF" w:rsidRDefault="000A5FDF" w:rsidP="000A5FD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14:paraId="6FC63C92" w14:textId="77777777" w:rsidR="000A5FDF" w:rsidRDefault="000A5FDF" w:rsidP="000A5FD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230E9843" w14:textId="77777777" w:rsidR="000A5FDF" w:rsidRPr="00B920EB" w:rsidRDefault="000A5FDF" w:rsidP="000A5FDF">
      <w:pPr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</w:t>
      </w:r>
      <w:proofErr w:type="spellStart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B920EB">
        <w:rPr>
          <w:lang w:val="ru-RU"/>
        </w:rPr>
        <w:br/>
      </w:r>
    </w:p>
    <w:p w14:paraId="01F4197C" w14:textId="77777777" w:rsidR="000A5FDF" w:rsidRPr="00B920EB" w:rsidRDefault="000A5FDF" w:rsidP="000A5FDF">
      <w:pPr>
        <w:autoSpaceDE w:val="0"/>
        <w:autoSpaceDN w:val="0"/>
        <w:spacing w:before="262" w:after="0" w:line="230" w:lineRule="auto"/>
        <w:rPr>
          <w:lang w:val="ru-RU"/>
        </w:rPr>
      </w:pPr>
      <w:r w:rsidRPr="00B920E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0C82670B" w14:textId="77777777" w:rsidR="000A5FDF" w:rsidRPr="00B920EB" w:rsidRDefault="000A5FDF" w:rsidP="000A5FDF">
      <w:pPr>
        <w:autoSpaceDE w:val="0"/>
        <w:autoSpaceDN w:val="0"/>
        <w:spacing w:before="166" w:after="0" w:line="271" w:lineRule="auto"/>
        <w:ind w:right="7344"/>
        <w:rPr>
          <w:lang w:val="ru-RU"/>
        </w:rPr>
      </w:pP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музыке 1 класс, </w:t>
      </w:r>
      <w:r w:rsidRPr="00B920EB">
        <w:rPr>
          <w:lang w:val="ru-RU"/>
        </w:rPr>
        <w:br/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Журналы "Музыка", </w:t>
      </w:r>
      <w:r w:rsidRPr="00B920EB">
        <w:rPr>
          <w:lang w:val="ru-RU"/>
        </w:rPr>
        <w:br/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Методическая литература.</w:t>
      </w:r>
    </w:p>
    <w:p w14:paraId="01B7BEEF" w14:textId="77777777" w:rsidR="000A5FDF" w:rsidRPr="00B920EB" w:rsidRDefault="000A5FDF" w:rsidP="000A5FDF">
      <w:pPr>
        <w:autoSpaceDE w:val="0"/>
        <w:autoSpaceDN w:val="0"/>
        <w:spacing w:before="262" w:after="0" w:line="230" w:lineRule="auto"/>
        <w:rPr>
          <w:lang w:val="ru-RU"/>
        </w:rPr>
      </w:pPr>
      <w:r w:rsidRPr="00B920E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1248832" w14:textId="77777777" w:rsidR="000A5FDF" w:rsidRPr="00B920EB" w:rsidRDefault="000A5FDF" w:rsidP="000A5FDF">
      <w:pPr>
        <w:autoSpaceDE w:val="0"/>
        <w:autoSpaceDN w:val="0"/>
        <w:spacing w:before="166" w:after="0" w:line="281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/ «Единой коллекции цифровых образовательных ресурсов»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 «Сеть творческих учителей»</w:t>
      </w:r>
      <w:r w:rsidRPr="00B920E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pedsovet</w:t>
      </w:r>
      <w:proofErr w:type="spellEnd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</w:t>
      </w:r>
      <w:proofErr w:type="spellEnd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/ «Сообщества взаимопомощи учителей»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/ Фестиваль педагогических идей «Открытый урок»</w:t>
      </w:r>
      <w:r w:rsidRPr="00B920E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urokicd</w:t>
      </w:r>
      <w:proofErr w:type="spellEnd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14:paraId="7189A548" w14:textId="77777777" w:rsidR="000A5FDF" w:rsidRPr="00B920EB" w:rsidRDefault="000A5FDF" w:rsidP="000A5FDF">
      <w:pPr>
        <w:autoSpaceDE w:val="0"/>
        <w:autoSpaceDN w:val="0"/>
        <w:spacing w:after="78" w:line="220" w:lineRule="exact"/>
        <w:rPr>
          <w:lang w:val="ru-RU"/>
        </w:rPr>
      </w:pPr>
    </w:p>
    <w:p w14:paraId="4896B127" w14:textId="77777777" w:rsidR="000A5FDF" w:rsidRPr="00B920EB" w:rsidRDefault="000A5FDF" w:rsidP="000A5FDF">
      <w:pPr>
        <w:autoSpaceDE w:val="0"/>
        <w:autoSpaceDN w:val="0"/>
        <w:spacing w:after="0" w:line="230" w:lineRule="auto"/>
        <w:rPr>
          <w:lang w:val="ru-RU"/>
        </w:rPr>
      </w:pPr>
      <w:r w:rsidRPr="00B920E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58170659" w14:textId="77777777" w:rsidR="000A5FDF" w:rsidRDefault="000A5FDF" w:rsidP="000A5FDF">
      <w:pPr>
        <w:autoSpaceDE w:val="0"/>
        <w:autoSpaceDN w:val="0"/>
        <w:spacing w:before="166" w:after="0" w:line="288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B920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920EB">
        <w:rPr>
          <w:lang w:val="ru-RU"/>
        </w:rPr>
        <w:br/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Компьютер, синтезатор, музыкальные колонки.</w:t>
      </w:r>
    </w:p>
    <w:p w14:paraId="065B74BA" w14:textId="77777777" w:rsidR="000A5FDF" w:rsidRPr="00B920EB" w:rsidRDefault="000A5FDF" w:rsidP="000A5FDF">
      <w:pPr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2C1ED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Учебник; </w:t>
      </w:r>
      <w:r w:rsidRPr="00B920EB">
        <w:rPr>
          <w:lang w:val="ru-RU"/>
        </w:rPr>
        <w:br/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Хрестоматия.; </w:t>
      </w:r>
      <w:r w:rsidRPr="00B920EB">
        <w:rPr>
          <w:lang w:val="ru-RU"/>
        </w:rPr>
        <w:br/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проектор; </w:t>
      </w:r>
      <w:r w:rsidRPr="00B920EB">
        <w:rPr>
          <w:lang w:val="ru-RU"/>
        </w:rPr>
        <w:br/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 доска; </w:t>
      </w:r>
      <w:r w:rsidRPr="00B920EB">
        <w:rPr>
          <w:lang w:val="ru-RU"/>
        </w:rPr>
        <w:br/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магнитная доска; </w:t>
      </w:r>
      <w:r w:rsidRPr="00B920EB">
        <w:rPr>
          <w:lang w:val="ru-RU"/>
        </w:rPr>
        <w:br/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фортепиано; </w:t>
      </w:r>
      <w:r w:rsidRPr="00B920EB">
        <w:rPr>
          <w:lang w:val="ru-RU"/>
        </w:rPr>
        <w:br/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шумовые музыкальные инструменты; </w:t>
      </w:r>
      <w:r w:rsidRPr="00B920EB">
        <w:rPr>
          <w:lang w:val="ru-RU"/>
        </w:rPr>
        <w:br/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принтер. ; </w:t>
      </w:r>
      <w:r w:rsidRPr="00B920EB">
        <w:rPr>
          <w:lang w:val="ru-RU"/>
        </w:rPr>
        <w:br/>
      </w:r>
    </w:p>
    <w:p w14:paraId="7D99C8BA" w14:textId="77777777" w:rsidR="000A5FDF" w:rsidRPr="002C1ED1" w:rsidRDefault="000A5FDF" w:rsidP="000A5FDF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B920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B920EB">
        <w:rPr>
          <w:lang w:val="ru-RU"/>
        </w:rPr>
        <w:br/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доска. </w:t>
      </w:r>
      <w:r w:rsidRPr="002C1ED1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</w:t>
      </w:r>
      <w:proofErr w:type="gramStart"/>
      <w:r w:rsidRPr="002C1ED1">
        <w:rPr>
          <w:rFonts w:ascii="Times New Roman" w:eastAsia="Times New Roman" w:hAnsi="Times New Roman"/>
          <w:color w:val="000000"/>
          <w:sz w:val="24"/>
          <w:lang w:val="ru-RU"/>
        </w:rPr>
        <w:t>. .</w:t>
      </w:r>
      <w:proofErr w:type="gramEnd"/>
    </w:p>
    <w:p w14:paraId="0FB67A83" w14:textId="77777777" w:rsidR="00A167F7" w:rsidRDefault="00A167F7">
      <w:pPr>
        <w:autoSpaceDE w:val="0"/>
        <w:autoSpaceDN w:val="0"/>
        <w:spacing w:after="78" w:line="220" w:lineRule="exact"/>
      </w:pPr>
    </w:p>
    <w:p w14:paraId="6686BFA4" w14:textId="77777777" w:rsidR="00A167F7" w:rsidRPr="000A5FDF" w:rsidRDefault="00A167F7">
      <w:pPr>
        <w:autoSpaceDE w:val="0"/>
        <w:autoSpaceDN w:val="0"/>
        <w:spacing w:after="78" w:line="220" w:lineRule="exact"/>
        <w:rPr>
          <w:lang w:val="ru-RU"/>
        </w:rPr>
      </w:pPr>
    </w:p>
    <w:p w14:paraId="5A72DE6D" w14:textId="77777777" w:rsidR="00484762" w:rsidRPr="000A5FDF" w:rsidRDefault="00484762">
      <w:pPr>
        <w:rPr>
          <w:lang w:val="ru-RU"/>
        </w:rPr>
      </w:pPr>
    </w:p>
    <w:sectPr w:rsidR="00484762" w:rsidRPr="000A5FD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MV Bol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A5FDF"/>
    <w:rsid w:val="0015074B"/>
    <w:rsid w:val="0029639D"/>
    <w:rsid w:val="00326F90"/>
    <w:rsid w:val="00484762"/>
    <w:rsid w:val="005578F0"/>
    <w:rsid w:val="006F0A2A"/>
    <w:rsid w:val="00785CC1"/>
    <w:rsid w:val="008337F2"/>
    <w:rsid w:val="00884591"/>
    <w:rsid w:val="00A167F7"/>
    <w:rsid w:val="00A45415"/>
    <w:rsid w:val="00A551B4"/>
    <w:rsid w:val="00AA1D8D"/>
    <w:rsid w:val="00AF0CF3"/>
    <w:rsid w:val="00B47730"/>
    <w:rsid w:val="00B51A31"/>
    <w:rsid w:val="00CB0664"/>
    <w:rsid w:val="00D92154"/>
    <w:rsid w:val="00E91096"/>
    <w:rsid w:val="00EB2672"/>
    <w:rsid w:val="00F560F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D8971"/>
  <w14:defaultImageDpi w14:val="300"/>
  <w15:docId w15:val="{43B100AA-C286-4416-8A82-7BA2A6BD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BECAE-DAE2-480A-B4F8-68504BA2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6076</Words>
  <Characters>34638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Мурад Гассиев</cp:lastModifiedBy>
  <cp:revision>2</cp:revision>
  <dcterms:created xsi:type="dcterms:W3CDTF">2022-04-14T10:49:00Z</dcterms:created>
  <dcterms:modified xsi:type="dcterms:W3CDTF">2022-04-14T10:49:00Z</dcterms:modified>
  <cp:category/>
</cp:coreProperties>
</file>