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D1" w:rsidRDefault="00ED59D1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5CDBA02E" wp14:editId="709CF7CC">
            <wp:simplePos x="0" y="0"/>
            <wp:positionH relativeFrom="page">
              <wp:posOffset>422910</wp:posOffset>
            </wp:positionH>
            <wp:positionV relativeFrom="page">
              <wp:posOffset>188595</wp:posOffset>
            </wp:positionV>
            <wp:extent cx="6324600" cy="9245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E50C0" w:rsidRPr="0088644E" w:rsidRDefault="0088644E">
      <w:pPr>
        <w:autoSpaceDE w:val="0"/>
        <w:autoSpaceDN w:val="0"/>
        <w:spacing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1E50C0" w:rsidRPr="0088644E" w:rsidRDefault="0088644E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E50C0" w:rsidRPr="0088644E" w:rsidRDefault="0088644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1E50C0" w:rsidRPr="0088644E" w:rsidRDefault="0088644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1E50C0" w:rsidRPr="0088644E" w:rsidRDefault="0088644E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50C0" w:rsidRPr="0088644E" w:rsidRDefault="0088644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1E50C0" w:rsidRPr="0088644E" w:rsidRDefault="0088644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1E50C0" w:rsidRPr="0088644E" w:rsidRDefault="0088644E">
      <w:pPr>
        <w:autoSpaceDE w:val="0"/>
        <w:autoSpaceDN w:val="0"/>
        <w:spacing w:before="190" w:after="0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66" w:line="220" w:lineRule="exact"/>
        <w:rPr>
          <w:lang w:val="ru-RU"/>
        </w:rPr>
      </w:pPr>
    </w:p>
    <w:p w:rsidR="001E50C0" w:rsidRPr="0088644E" w:rsidRDefault="0088644E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1E50C0" w:rsidRPr="0088644E" w:rsidRDefault="0088644E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</w:t>
      </w:r>
    </w:p>
    <w:p w:rsidR="001E50C0" w:rsidRPr="0088644E" w:rsidRDefault="0088644E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78" w:line="220" w:lineRule="exact"/>
        <w:rPr>
          <w:lang w:val="ru-RU"/>
        </w:rPr>
      </w:pPr>
    </w:p>
    <w:p w:rsidR="001E50C0" w:rsidRPr="0088644E" w:rsidRDefault="0088644E">
      <w:pPr>
        <w:autoSpaceDE w:val="0"/>
        <w:autoSpaceDN w:val="0"/>
        <w:spacing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88644E">
        <w:rPr>
          <w:lang w:val="ru-RU"/>
        </w:rPr>
        <w:br/>
      </w: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1E50C0" w:rsidRPr="0088644E" w:rsidRDefault="0088644E">
      <w:pPr>
        <w:autoSpaceDE w:val="0"/>
        <w:autoSpaceDN w:val="0"/>
        <w:spacing w:before="72" w:after="0"/>
        <w:ind w:firstLine="18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88644E">
        <w:rPr>
          <w:lang w:val="ru-RU"/>
        </w:rPr>
        <w:br/>
      </w:r>
      <w:r w:rsidRPr="0088644E">
        <w:rPr>
          <w:lang w:val="ru-RU"/>
        </w:rPr>
        <w:tab/>
      </w:r>
      <w:proofErr w:type="spell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1E50C0" w:rsidRPr="0088644E" w:rsidRDefault="0088644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1E50C0" w:rsidRPr="0088644E" w:rsidRDefault="0088644E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1E50C0" w:rsidRPr="0088644E" w:rsidRDefault="0088644E">
      <w:pPr>
        <w:autoSpaceDE w:val="0"/>
        <w:autoSpaceDN w:val="0"/>
        <w:spacing w:before="70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1E50C0" w:rsidRPr="0088644E" w:rsidRDefault="0088644E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108" w:line="220" w:lineRule="exact"/>
        <w:rPr>
          <w:lang w:val="ru-RU"/>
        </w:rPr>
      </w:pPr>
    </w:p>
    <w:p w:rsidR="001E50C0" w:rsidRPr="0088644E" w:rsidRDefault="0088644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соотносить  предметы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1E50C0" w:rsidRPr="0088644E" w:rsidRDefault="0088644E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1E50C0" w:rsidRPr="0088644E" w:rsidRDefault="0088644E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1E50C0" w:rsidRPr="0088644E" w:rsidRDefault="0088644E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78" w:line="220" w:lineRule="exact"/>
        <w:rPr>
          <w:lang w:val="ru-RU"/>
        </w:rPr>
      </w:pPr>
    </w:p>
    <w:p w:rsidR="001E50C0" w:rsidRPr="0088644E" w:rsidRDefault="0088644E">
      <w:pPr>
        <w:autoSpaceDE w:val="0"/>
        <w:autoSpaceDN w:val="0"/>
        <w:spacing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E50C0" w:rsidRPr="0088644E" w:rsidRDefault="0088644E">
      <w:pPr>
        <w:autoSpaceDE w:val="0"/>
        <w:autoSpaceDN w:val="0"/>
        <w:spacing w:before="226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E50C0" w:rsidRPr="0088644E" w:rsidRDefault="0088644E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88644E">
        <w:rPr>
          <w:lang w:val="ru-RU"/>
        </w:rPr>
        <w:br/>
      </w:r>
      <w:r w:rsidRPr="0088644E">
        <w:rPr>
          <w:lang w:val="ru-RU"/>
        </w:rPr>
        <w:tab/>
      </w: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1E50C0" w:rsidRPr="0088644E" w:rsidRDefault="0088644E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1E50C0" w:rsidRPr="0088644E" w:rsidRDefault="0088644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1E50C0" w:rsidRPr="0088644E" w:rsidRDefault="0088644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E50C0" w:rsidRPr="0088644E" w:rsidRDefault="0088644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78" w:line="220" w:lineRule="exact"/>
        <w:rPr>
          <w:lang w:val="ru-RU"/>
        </w:rPr>
      </w:pPr>
    </w:p>
    <w:p w:rsidR="001E50C0" w:rsidRPr="0088644E" w:rsidRDefault="0088644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1E50C0" w:rsidRPr="0088644E" w:rsidRDefault="0088644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E50C0" w:rsidRPr="0088644E" w:rsidRDefault="0088644E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1E50C0" w:rsidRPr="0088644E" w:rsidRDefault="0088644E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1E50C0" w:rsidRPr="0088644E" w:rsidRDefault="0088644E">
      <w:pPr>
        <w:autoSpaceDE w:val="0"/>
        <w:autoSpaceDN w:val="0"/>
        <w:spacing w:before="286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E50C0" w:rsidRPr="0088644E" w:rsidRDefault="0088644E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1E50C0" w:rsidRPr="0088644E" w:rsidRDefault="0088644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1E50C0" w:rsidRPr="0088644E" w:rsidRDefault="0088644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E50C0" w:rsidRPr="0088644E" w:rsidRDefault="0088644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66" w:line="220" w:lineRule="exact"/>
        <w:rPr>
          <w:lang w:val="ru-RU"/>
        </w:rPr>
      </w:pPr>
    </w:p>
    <w:p w:rsidR="001E50C0" w:rsidRPr="0088644E" w:rsidRDefault="0088644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1E50C0" w:rsidRPr="0088644E" w:rsidRDefault="0088644E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1E50C0" w:rsidRPr="0088644E" w:rsidRDefault="0088644E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E50C0" w:rsidRPr="0088644E" w:rsidRDefault="0088644E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78" w:line="220" w:lineRule="exact"/>
        <w:rPr>
          <w:lang w:val="ru-RU"/>
        </w:rPr>
      </w:pPr>
    </w:p>
    <w:p w:rsidR="001E50C0" w:rsidRPr="0088644E" w:rsidRDefault="0088644E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1E50C0" w:rsidRPr="0088644E" w:rsidRDefault="0088644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E50C0" w:rsidRPr="0088644E" w:rsidRDefault="0088644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1E50C0" w:rsidRPr="0088644E" w:rsidRDefault="008864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E50C0" w:rsidRPr="0088644E" w:rsidRDefault="0088644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1E50C0" w:rsidRPr="0088644E" w:rsidRDefault="0088644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1E50C0" w:rsidRPr="0088644E" w:rsidRDefault="0088644E">
      <w:pPr>
        <w:autoSpaceDE w:val="0"/>
        <w:autoSpaceDN w:val="0"/>
        <w:spacing w:before="288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E50C0" w:rsidRPr="0088644E" w:rsidRDefault="0088644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1E50C0" w:rsidRPr="0088644E" w:rsidRDefault="0088644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E50C0" w:rsidRPr="0088644E" w:rsidRDefault="0088644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108" w:line="220" w:lineRule="exact"/>
        <w:rPr>
          <w:lang w:val="ru-RU"/>
        </w:rPr>
      </w:pPr>
    </w:p>
    <w:p w:rsidR="001E50C0" w:rsidRPr="0088644E" w:rsidRDefault="0088644E">
      <w:pPr>
        <w:autoSpaceDE w:val="0"/>
        <w:autoSpaceDN w:val="0"/>
        <w:spacing w:after="0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1E50C0" w:rsidRPr="0088644E" w:rsidRDefault="0088644E">
      <w:pPr>
        <w:autoSpaceDE w:val="0"/>
        <w:autoSpaceDN w:val="0"/>
        <w:spacing w:before="190" w:after="0"/>
        <w:ind w:right="144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E50C0" w:rsidRPr="0088644E" w:rsidRDefault="0088644E">
      <w:pPr>
        <w:autoSpaceDE w:val="0"/>
        <w:autoSpaceDN w:val="0"/>
        <w:spacing w:before="192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1E50C0" w:rsidRPr="0088644E" w:rsidRDefault="0088644E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1E50C0" w:rsidRPr="0088644E" w:rsidRDefault="0088644E">
      <w:pPr>
        <w:autoSpaceDE w:val="0"/>
        <w:autoSpaceDN w:val="0"/>
        <w:spacing w:before="190" w:after="0" w:line="230" w:lineRule="auto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1E50C0" w:rsidRPr="0088644E" w:rsidRDefault="0088644E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64" w:line="220" w:lineRule="exact"/>
        <w:rPr>
          <w:lang w:val="ru-RU"/>
        </w:rPr>
      </w:pPr>
    </w:p>
    <w:p w:rsidR="001E50C0" w:rsidRDefault="0088644E">
      <w:pPr>
        <w:autoSpaceDE w:val="0"/>
        <w:autoSpaceDN w:val="0"/>
        <w:spacing w:after="192" w:line="230" w:lineRule="auto"/>
      </w:pPr>
      <w:r>
        <w:rPr>
          <w:rFonts w:ascii="Times New Roman" w:eastAsia="Times New Roman" w:hAnsi="Times New Roman"/>
          <w:b/>
          <w:color w:val="000000"/>
          <w:w w:val="102"/>
          <w:sz w:val="14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48"/>
        <w:gridCol w:w="1108"/>
        <w:gridCol w:w="394"/>
        <w:gridCol w:w="820"/>
        <w:gridCol w:w="850"/>
        <w:gridCol w:w="642"/>
        <w:gridCol w:w="1304"/>
        <w:gridCol w:w="920"/>
        <w:gridCol w:w="9238"/>
      </w:tblGrid>
      <w:tr w:rsidR="001E50C0">
        <w:trPr>
          <w:trHeight w:hRule="exact" w:val="260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п/п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left="54" w:right="268"/>
              <w:jc w:val="both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Наименование разделов и тем программы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часов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изучения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Виды деятельности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Виды, формы контроля</w:t>
            </w:r>
          </w:p>
        </w:tc>
        <w:tc>
          <w:tcPr>
            <w:tcW w:w="9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Электронные (цифровые) образовательные ресурсы</w:t>
            </w:r>
          </w:p>
        </w:tc>
      </w:tr>
      <w:tr w:rsidR="001E50C0">
        <w:trPr>
          <w:trHeight w:hRule="exact" w:val="402"/>
        </w:trPr>
        <w:tc>
          <w:tcPr>
            <w:tcW w:w="173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0C0" w:rsidRDefault="001E50C0"/>
        </w:tc>
        <w:tc>
          <w:tcPr>
            <w:tcW w:w="173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0C0" w:rsidRDefault="001E50C0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всего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практические работы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E50C0" w:rsidRDefault="001E50C0"/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E50C0" w:rsidRDefault="001E50C0"/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E50C0" w:rsidRDefault="001E50C0"/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E50C0" w:rsidRDefault="001E50C0"/>
        </w:tc>
      </w:tr>
      <w:tr w:rsidR="001E50C0">
        <w:trPr>
          <w:trHeight w:hRule="exact" w:val="260"/>
        </w:trPr>
        <w:tc>
          <w:tcPr>
            <w:tcW w:w="15624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Человек и общество.</w:t>
            </w:r>
          </w:p>
        </w:tc>
      </w:tr>
      <w:tr w:rsidR="001E50C0" w:rsidRPr="0088644E">
        <w:trPr>
          <w:trHeight w:hRule="exact" w:val="1544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50" w:lineRule="auto"/>
              <w:ind w:left="54" w:right="444"/>
              <w:jc w:val="both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Школьные традиции и праздники.</w:t>
            </w:r>
          </w:p>
          <w:p w:rsidR="001E50C0" w:rsidRPr="0088644E" w:rsidRDefault="0088644E">
            <w:pPr>
              <w:autoSpaceDE w:val="0"/>
              <w:autoSpaceDN w:val="0"/>
              <w:spacing w:before="14" w:after="0" w:line="252" w:lineRule="auto"/>
              <w:ind w:left="54" w:right="288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Классный,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школьный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коллектив,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совместная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деятельность.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07.09.2022 09.09.2022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Экскурсия по школе, знакомство с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помещениями;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ситуаций по теме «Правила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поведения в классе и в школе»;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Беседа по теме «Как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содержать рабочее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место в порядке»;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1E50C0">
            <w:pPr>
              <w:rPr>
                <w:lang w:val="ru-RU"/>
              </w:rPr>
            </w:pPr>
          </w:p>
        </w:tc>
      </w:tr>
      <w:tr w:rsidR="001E50C0" w:rsidRPr="0088644E">
        <w:trPr>
          <w:trHeight w:hRule="exact" w:val="83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2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Одноклассники,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взаимоотношения между ними;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ценность дружбы, взаимной помощи.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14.09.2022 16.09.2022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ситуаций по теме «Правила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поведения в классе и в школе»;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30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yandex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video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preview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/?</w:t>
            </w:r>
          </w:p>
          <w:p w:rsidR="001E50C0" w:rsidRPr="0088644E" w:rsidRDefault="0088644E">
            <w:pPr>
              <w:autoSpaceDE w:val="0"/>
              <w:autoSpaceDN w:val="0"/>
              <w:spacing w:before="16" w:after="0" w:line="245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text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=одноклассники%20взаимоотношения%20между%20ними%20ценность%20дружбы%20взаимной%20помощи%201%20класс&amp;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path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yandex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search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parent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reqid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=1648582557537481-9995326235552953270-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vla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1-5334-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vla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l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balancer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BAL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-1200&amp;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from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type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vast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filmId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=9894270292907288243</w:t>
            </w:r>
          </w:p>
        </w:tc>
      </w:tr>
      <w:tr w:rsidR="001E50C0">
        <w:trPr>
          <w:trHeight w:hRule="exact" w:val="126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45" w:lineRule="auto"/>
              <w:ind w:left="54" w:right="288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Рабочее место школьника.</w:t>
            </w:r>
          </w:p>
          <w:p w:rsidR="001E50C0" w:rsidRPr="0088644E" w:rsidRDefault="0088644E">
            <w:pPr>
              <w:autoSpaceDE w:val="0"/>
              <w:autoSpaceDN w:val="0"/>
              <w:spacing w:before="14" w:after="0" w:line="252" w:lineRule="auto"/>
              <w:ind w:left="54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Правила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безопасной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работы на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учебном месте, режим труда и отдыха.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21.09.2022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47" w:lineRule="auto"/>
              <w:ind w:left="5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126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1.4.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Россия Москва —столица России.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Народы России.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23.09.2022 28.09.2022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Экскурсии, целевые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прогулки, просмотр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иллюстраций,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видеофрагментов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других материалов (по вы бору) на тему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«Москва — столица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России»;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https://yandex.ru/video/preview/?filmId=1775079518250303441&amp;text=Россия+Москва+—+столица+России.+Народы+России</w:t>
            </w:r>
          </w:p>
        </w:tc>
      </w:tr>
      <w:tr w:rsidR="001E50C0" w:rsidRPr="0088644E">
        <w:trPr>
          <w:trHeight w:hRule="exact" w:val="1118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1.5.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tabs>
                <w:tab w:val="left" w:pos="84"/>
              </w:tabs>
              <w:autoSpaceDE w:val="0"/>
              <w:autoSpaceDN w:val="0"/>
              <w:spacing w:before="58" w:after="0" w:line="252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Первоначальные сведения о родном крае. Название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своего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 населённого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пункта (города,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села), региона.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30.09.2022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Экскурсии, целевые прогулки, просмотр иллюстраций,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45" w:lineRule="auto"/>
              <w:ind w:left="54" w:right="18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yandex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video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preview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filmId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=14241937726221875683&amp;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reqid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=1648582639554075-12277903821326567488-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vla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1-5334-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vla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l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balancer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BAL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​1730&amp;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suggest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reqid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=208997130139054263526421430200514&amp;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text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</w:t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мой+край</w:t>
            </w:r>
            <w:proofErr w:type="spellEnd"/>
          </w:p>
        </w:tc>
      </w:tr>
      <w:tr w:rsidR="001E50C0">
        <w:trPr>
          <w:trHeight w:hRule="exact" w:val="1206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1.6.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47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Культурные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объекты родного края. Труд людей.</w:t>
            </w:r>
          </w:p>
          <w:p w:rsidR="001E50C0" w:rsidRPr="0088644E" w:rsidRDefault="0088644E">
            <w:pPr>
              <w:autoSpaceDE w:val="0"/>
              <w:autoSpaceDN w:val="0"/>
              <w:spacing w:before="14" w:after="0" w:line="250" w:lineRule="auto"/>
              <w:ind w:left="54" w:right="288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Ценность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красота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рукотворного мира.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05.10.2022 07.10.2022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Экскурсии, целевые прогулки, просмотр иллюстраций,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ind w:left="54" w:right="201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ttps://yandex.ru/video/preview/?filmId=14241937726221875683&amp;reqid=1648582639554075-12277903821326567488-vla1-5334-vla-l7-balancer-8080-BAL​1730&amp;suggest_reqid=208997130139054263526421430200514&amp;text=мой+край+осетия</w:t>
            </w:r>
          </w:p>
        </w:tc>
      </w:tr>
      <w:tr w:rsidR="001E50C0">
        <w:trPr>
          <w:trHeight w:hRule="exact" w:val="83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1.7.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7" w:lineRule="auto"/>
              <w:ind w:left="5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поведения в социуме.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12.10.2022 14.10.2022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Беседа по теме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«Правила поведения в учреждениях культуры— в театре, музее,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библиотеке»;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 w:rsidRPr="0088644E">
        <w:trPr>
          <w:trHeight w:hRule="exact" w:val="954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1.8.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2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Моя семья в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прошлом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настоящем. Имена и фамилии членов семьи, их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профессии.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19.09.2022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Работа с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иллюстративным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материалом: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рассматривание фото, репродукций на </w:t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тему«Семья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1E50C0">
            <w:pPr>
              <w:rPr>
                <w:lang w:val="ru-RU"/>
              </w:rPr>
            </w:pPr>
          </w:p>
        </w:tc>
      </w:tr>
    </w:tbl>
    <w:p w:rsidR="001E50C0" w:rsidRPr="0088644E" w:rsidRDefault="001E50C0">
      <w:pPr>
        <w:autoSpaceDE w:val="0"/>
        <w:autoSpaceDN w:val="0"/>
        <w:spacing w:after="0" w:line="14" w:lineRule="exact"/>
        <w:rPr>
          <w:lang w:val="ru-RU"/>
        </w:rPr>
      </w:pPr>
    </w:p>
    <w:p w:rsidR="001E50C0" w:rsidRPr="0088644E" w:rsidRDefault="001E50C0">
      <w:pPr>
        <w:rPr>
          <w:lang w:val="ru-RU"/>
        </w:rPr>
        <w:sectPr w:rsidR="001E50C0" w:rsidRPr="0088644E">
          <w:pgSz w:w="16840" w:h="11900"/>
          <w:pgMar w:top="284" w:right="544" w:bottom="516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48"/>
        <w:gridCol w:w="1108"/>
        <w:gridCol w:w="394"/>
        <w:gridCol w:w="820"/>
        <w:gridCol w:w="850"/>
        <w:gridCol w:w="642"/>
        <w:gridCol w:w="1304"/>
        <w:gridCol w:w="920"/>
        <w:gridCol w:w="9238"/>
      </w:tblGrid>
      <w:tr w:rsidR="001E50C0" w:rsidRPr="0088644E">
        <w:trPr>
          <w:trHeight w:hRule="exact" w:val="830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1.9.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47" w:lineRule="auto"/>
              <w:ind w:left="54" w:right="66"/>
              <w:jc w:val="both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Взаимоотношения и взаимопомощь в семье.</w:t>
            </w:r>
          </w:p>
          <w:p w:rsidR="001E50C0" w:rsidRDefault="0088644E">
            <w:pPr>
              <w:autoSpaceDE w:val="0"/>
              <w:autoSpaceDN w:val="0"/>
              <w:spacing w:before="16" w:after="0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21.05.2022 26.05.2022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Рассказы детей по </w:t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теме«Как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наша семья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проводит свободное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время»;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1E50C0">
            <w:pPr>
              <w:rPr>
                <w:lang w:val="ru-RU"/>
              </w:rPr>
            </w:pPr>
          </w:p>
        </w:tc>
      </w:tr>
      <w:tr w:rsidR="001E50C0">
        <w:trPr>
          <w:trHeight w:hRule="exact" w:val="976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1.10.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Домашний адрес.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28.10.2022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Работа с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иллюстративным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материалом: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рассматривание фото, репродукций на </w:t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тему«Семья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258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Итого по разделу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16</w:t>
            </w:r>
          </w:p>
        </w:tc>
        <w:tc>
          <w:tcPr>
            <w:tcW w:w="1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258"/>
        </w:trPr>
        <w:tc>
          <w:tcPr>
            <w:tcW w:w="15624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Человек и природа.</w:t>
            </w:r>
          </w:p>
        </w:tc>
      </w:tr>
      <w:tr w:rsidR="001E50C0">
        <w:trPr>
          <w:trHeight w:hRule="exact" w:val="1548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48" w:after="0" w:line="250" w:lineRule="auto"/>
              <w:ind w:left="54" w:right="458"/>
              <w:jc w:val="both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Природа и предметы, созданные человеком.</w:t>
            </w:r>
          </w:p>
          <w:p w:rsidR="001E50C0" w:rsidRPr="0088644E" w:rsidRDefault="0088644E">
            <w:pPr>
              <w:autoSpaceDE w:val="0"/>
              <w:autoSpaceDN w:val="0"/>
              <w:spacing w:before="14" w:after="0" w:line="245" w:lineRule="auto"/>
              <w:ind w:left="54" w:right="288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Природные материалы.</w:t>
            </w:r>
          </w:p>
          <w:p w:rsidR="001E50C0" w:rsidRPr="0088644E" w:rsidRDefault="0088644E">
            <w:pPr>
              <w:autoSpaceDE w:val="0"/>
              <w:autoSpaceDN w:val="0"/>
              <w:spacing w:before="14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Бережное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отношение к пред метам, вещам,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уход за ними.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02.11.2022 09.11.2022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right="144"/>
              <w:jc w:val="center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http://school-collection.edu.ru/catalog/rubr/438dea14-614c-496a-ace7-4bccf9d963c0/118859/?</w:t>
            </w:r>
          </w:p>
        </w:tc>
      </w:tr>
      <w:tr w:rsidR="001E50C0" w:rsidRPr="0088644E">
        <w:trPr>
          <w:trHeight w:hRule="exact" w:val="688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48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Неживая и живая природа.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16.11.2022 23.11.2022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Работа с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иллюстративным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материалом: «Живая и неживая природа»;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33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interneturok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lesson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okruj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klass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nablyudenie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kak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sposob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polucheniya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otvetov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na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voprosy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ob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okruzhayuschem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nas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mire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zhivaya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i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nezhivaya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priroda</w:t>
            </w:r>
            <w:proofErr w:type="spellEnd"/>
          </w:p>
        </w:tc>
      </w:tr>
      <w:tr w:rsidR="001E50C0">
        <w:trPr>
          <w:trHeight w:hRule="exact" w:val="1116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45" w:lineRule="auto"/>
              <w:ind w:left="54" w:right="43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Погода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термометр.</w:t>
            </w:r>
          </w:p>
          <w:p w:rsidR="001E50C0" w:rsidRDefault="0088644E">
            <w:pPr>
              <w:autoSpaceDE w:val="0"/>
              <w:autoSpaceDN w:val="0"/>
              <w:spacing w:before="14" w:after="0" w:line="252" w:lineRule="auto"/>
              <w:ind w:left="54" w:right="144"/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30.11.2022 14.12.2022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Экскурсии по теме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«Сезонные изменения в природе, наблюдение за погодой»;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Практическая работа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 теме «Измеряем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температуру»;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https://interneturok.ru/lesson/okruj-mir/2-klass/okruzhayuschiy-mir-2-klass/chto-takoe-pogoda</w:t>
            </w:r>
          </w:p>
        </w:tc>
      </w:tr>
      <w:tr w:rsidR="001E50C0" w:rsidRPr="0088644E">
        <w:trPr>
          <w:trHeight w:hRule="exact" w:val="1312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2.4.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Взаимосвязи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между человеком и природой.</w:t>
            </w:r>
          </w:p>
          <w:p w:rsidR="001E50C0" w:rsidRPr="0088644E" w:rsidRDefault="0088644E">
            <w:pPr>
              <w:autoSpaceDE w:val="0"/>
              <w:autoSpaceDN w:val="0"/>
              <w:spacing w:before="14" w:after="0" w:line="252" w:lineRule="auto"/>
              <w:ind w:left="54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Правила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нравственного и безопасного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поведения в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природе.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16.12.2022 23.12.2022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ситуаций по теме «Правила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поведения в природе»;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6" w:after="0" w:line="233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smallgames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ws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/11730-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prirody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poznavatelnye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materialy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ob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html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</w:p>
        </w:tc>
      </w:tr>
      <w:tr w:rsidR="001E50C0" w:rsidRPr="0088644E">
        <w:trPr>
          <w:trHeight w:hRule="exact" w:val="1976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2.5.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0" w:after="0" w:line="254" w:lineRule="auto"/>
              <w:ind w:left="54" w:right="288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Растения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ближайшего окружения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(узнавание, называние, краткое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описание).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11.01.2023 20.01.2023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Экскурсия;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Сравнение внешнего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вида деревьев,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кустарников, трав;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Определение названия по внешнему виду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дерева;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Работа с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иллюстративным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материалом: деление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растений на две группы— дикорастущие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культурные;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30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smallgames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ws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/11730-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prirody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poznavatelnye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materialy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ob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html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</w:p>
        </w:tc>
      </w:tr>
      <w:tr w:rsidR="001E50C0" w:rsidRPr="0088644E">
        <w:trPr>
          <w:trHeight w:hRule="exact" w:val="808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2.6.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45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Лиственные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хвойные растения.</w:t>
            </w:r>
          </w:p>
          <w:p w:rsidR="001E50C0" w:rsidRPr="0088644E" w:rsidRDefault="0088644E">
            <w:pPr>
              <w:autoSpaceDE w:val="0"/>
              <w:autoSpaceDN w:val="0"/>
              <w:spacing w:before="14" w:after="0" w:line="247" w:lineRule="auto"/>
              <w:ind w:left="54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Дикорастущие и культурные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растения.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25.01.2023 03.02.2023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47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Определение названия по внешнему виду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дерева;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33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smallgames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ws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/11730-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prirody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poznavatelnye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materialy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ob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html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</w:p>
        </w:tc>
      </w:tr>
    </w:tbl>
    <w:p w:rsidR="001E50C0" w:rsidRPr="0088644E" w:rsidRDefault="001E50C0">
      <w:pPr>
        <w:autoSpaceDE w:val="0"/>
        <w:autoSpaceDN w:val="0"/>
        <w:spacing w:after="0" w:line="14" w:lineRule="exact"/>
        <w:rPr>
          <w:lang w:val="ru-RU"/>
        </w:rPr>
      </w:pPr>
    </w:p>
    <w:p w:rsidR="001E50C0" w:rsidRPr="0088644E" w:rsidRDefault="001E50C0">
      <w:pPr>
        <w:rPr>
          <w:lang w:val="ru-RU"/>
        </w:rPr>
        <w:sectPr w:rsidR="001E50C0" w:rsidRPr="0088644E">
          <w:pgSz w:w="16840" w:h="11900"/>
          <w:pgMar w:top="284" w:right="544" w:bottom="764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48"/>
        <w:gridCol w:w="1108"/>
        <w:gridCol w:w="394"/>
        <w:gridCol w:w="820"/>
        <w:gridCol w:w="850"/>
        <w:gridCol w:w="642"/>
        <w:gridCol w:w="1304"/>
        <w:gridCol w:w="920"/>
        <w:gridCol w:w="9238"/>
      </w:tblGrid>
      <w:tr w:rsidR="001E50C0">
        <w:trPr>
          <w:trHeight w:hRule="exact" w:val="1690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2.7.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Части растения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(называние,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краткая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характеристика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значения для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жизни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растения): корень, стебель, лист,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цветок, плод,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семя.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08.02.2023 15.02.2023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Рассматривание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зарисовка разнообразия частей растения: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разные листья, разные цветки и плоды, разные корни (по выбору);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Практическая работа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 теме «Учимся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ухаживать за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растениями уголка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природы»;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83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2.8.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Комнатные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растения, правила содержания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ухода.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01.03.2022 03.03.2022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4" w:after="0" w:line="252" w:lineRule="auto"/>
              <w:ind w:left="5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Практическая работа по теме «Учимся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ухаживать за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растениями уголка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природы»;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4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2832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2.9.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2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Разные группы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животных (звери, насекомые,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птицы, рыбы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др.).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10.03.2023 23.03.2023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Игра-соревнование по теме «Кто больше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назовёт насекомых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(птиц, зверей…)»;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Наблюдения за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поведением животных в естественных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условиях: повадки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птиц, движения зверей, условия обитаний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насекомых (во время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экскурсий, целевых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прогулок, просмотра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видеоматериалов);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Логическая задача: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найди ошибку в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иллюстрациях — какое животное попало в эту группу неправильно;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ind w:left="54" w:right="460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school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collection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edu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catalog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rubr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36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dfbe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4-6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e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34-474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-9554-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a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473505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d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a</w:t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69/101483/? </w:t>
            </w:r>
            <w:r w:rsidRPr="0088644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onlinevsem.ru/obuchenie/enciklopediya-zhivotnyx-onlajn.htm.</w:t>
            </w:r>
          </w:p>
        </w:tc>
      </w:tr>
      <w:tr w:rsidR="001E50C0">
        <w:trPr>
          <w:trHeight w:hRule="exact" w:val="2688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2.10.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Домашние и дикие животные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(различия в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условиях жизни).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05.04.2023 12.04.2023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Наблюдения за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поведением животных в естественных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условиях: повадки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птиц, движения зверей, условия обитаний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насекомых (во время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экскурсий, целевых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прогулок, просмотра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видеоматериалов);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Логическая задача: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найди ошибку в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иллюстрациях — какое животное попало в эту группу неправильно;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Рассказы детей по </w:t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теме«Мой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домашний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питомец»;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onlinevsem.ru/obuchenie/enciklopediya-zhivotnyx-onlajn.htm.</w:t>
            </w:r>
          </w:p>
        </w:tc>
      </w:tr>
      <w:tr w:rsidR="001E50C0" w:rsidRPr="0088644E">
        <w:trPr>
          <w:trHeight w:hRule="exact" w:val="688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2.11.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7" w:lineRule="auto"/>
              <w:ind w:left="54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Забота 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домашних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питомцах.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14.04.2023 19.04.2023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47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Рассказы детей по </w:t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теме«Мой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домашний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питомец»;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1E50C0">
            <w:pPr>
              <w:rPr>
                <w:lang w:val="ru-RU"/>
              </w:rPr>
            </w:pPr>
          </w:p>
        </w:tc>
      </w:tr>
      <w:tr w:rsidR="001E50C0">
        <w:trPr>
          <w:trHeight w:hRule="exact" w:val="260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разделу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37</w:t>
            </w:r>
          </w:p>
        </w:tc>
        <w:tc>
          <w:tcPr>
            <w:tcW w:w="1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258"/>
        </w:trPr>
        <w:tc>
          <w:tcPr>
            <w:tcW w:w="1562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Правила безопасной жизни.</w:t>
            </w:r>
          </w:p>
        </w:tc>
      </w:tr>
      <w:tr w:rsidR="001E50C0">
        <w:trPr>
          <w:trHeight w:hRule="exact" w:val="1098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3.1.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2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Необходимость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соблюдения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режима дня,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правил здорового питания и личной гигиены.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21.04.2023 26.04.2023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Беседа по теме «Что такое режим дня»: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режима дня первоклассника; Рассказ учителя: «Что такое правильное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питание»;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https://4brain.ru/zozh/rezhim.php</w:t>
            </w:r>
          </w:p>
        </w:tc>
      </w:tr>
    </w:tbl>
    <w:p w:rsidR="001E50C0" w:rsidRDefault="001E50C0">
      <w:pPr>
        <w:autoSpaceDE w:val="0"/>
        <w:autoSpaceDN w:val="0"/>
        <w:spacing w:after="0" w:line="14" w:lineRule="exact"/>
      </w:pPr>
    </w:p>
    <w:p w:rsidR="001E50C0" w:rsidRDefault="001E50C0">
      <w:pPr>
        <w:sectPr w:rsidR="001E50C0">
          <w:pgSz w:w="16840" w:h="11900"/>
          <w:pgMar w:top="284" w:right="544" w:bottom="480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1E50C0" w:rsidRDefault="001E50C0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48"/>
        <w:gridCol w:w="1108"/>
        <w:gridCol w:w="394"/>
        <w:gridCol w:w="820"/>
        <w:gridCol w:w="850"/>
        <w:gridCol w:w="642"/>
        <w:gridCol w:w="1304"/>
        <w:gridCol w:w="920"/>
        <w:gridCol w:w="9238"/>
      </w:tblGrid>
      <w:tr w:rsidR="001E50C0">
        <w:trPr>
          <w:trHeight w:hRule="exact" w:val="1626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3.2.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Правила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безопасности в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быту: пользование бытовыми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электро</w:t>
            </w:r>
            <w:proofErr w:type="spellEnd"/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приборами,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газовыми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плитами.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28.04.2023 05.05.2023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Рассказ учителя: «Что такое правильное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питание»;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Правила;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безопасности в;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быту: пользование;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бытовыми </w:t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электро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приборами;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газовыми;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плитами.;;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ind w:left="54" w:right="201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ttps://yandex.ru/video/preview/?filmId=10035290151503023344&amp;reqid=1648582947130882-8721334829116416238-vla1-5334-vla-l7-balancer-8080-BAL​5064&amp;suggest_reqid=208997130139054263529496376957586&amp;text=правила+безопасности+в+быту+для+детей</w:t>
            </w:r>
          </w:p>
        </w:tc>
      </w:tr>
      <w:tr w:rsidR="001E50C0">
        <w:trPr>
          <w:trHeight w:hRule="exact" w:val="1546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3.3.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Дорога от дома до школы. Правила безопасного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поведения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пешехода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(дорожные знаки, дорожная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разметка,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дорожные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сигналы).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10.05.2023 12.05.2023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Правила безопасного поведения пешехода (дорожные знаки;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дорожная разметка; дорожные сигналы);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https://yandex.ru/video/preview/?filmId=11908032287644903690&amp;text=Правила+безопасного+поведения+пешехода+%28дорожные+знаки%2C</w:t>
            </w:r>
          </w:p>
        </w:tc>
      </w:tr>
      <w:tr w:rsidR="001E50C0" w:rsidRPr="0088644E">
        <w:trPr>
          <w:trHeight w:hRule="exact" w:val="2260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3.4.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Безопасность в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сети Интернет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(электронный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дневник 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электронные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ресурсы школы) в условиях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контролируемого доступа в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Интернет.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17.05.2023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Беседа по теме «Что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такое режим дня»: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режима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дня первоклассника;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Беседа о безопасности сети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Интернет(электронный; дневник и;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электронные;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ресурсы школы) в;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условиях;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контролируемого;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доступа в;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Интернет.;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88644E">
              <w:rPr>
                <w:lang w:val="ru-RU"/>
              </w:rPr>
              <w:br/>
            </w:r>
            <w:proofErr w:type="spellStart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1E50C0">
            <w:pPr>
              <w:rPr>
                <w:lang w:val="ru-RU"/>
              </w:rPr>
            </w:pPr>
          </w:p>
        </w:tc>
      </w:tr>
      <w:tr w:rsidR="001E50C0">
        <w:trPr>
          <w:trHeight w:hRule="exact" w:val="258"/>
        </w:trPr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разделу</w:t>
            </w:r>
            <w:proofErr w:type="spellEnd"/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7</w:t>
            </w:r>
          </w:p>
        </w:tc>
        <w:tc>
          <w:tcPr>
            <w:tcW w:w="13774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260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Резервное время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6</w:t>
            </w:r>
          </w:p>
        </w:tc>
        <w:tc>
          <w:tcPr>
            <w:tcW w:w="1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524"/>
        </w:trPr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58" w:after="0" w:line="247" w:lineRule="auto"/>
              <w:ind w:left="54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ОБЩЕЕ КОЛИЧЕСТВО ЧАСОВ ПО </w:t>
            </w:r>
            <w:r w:rsidRPr="0088644E">
              <w:rPr>
                <w:lang w:val="ru-RU"/>
              </w:rPr>
              <w:br/>
            </w:r>
            <w:r w:rsidRPr="0088644E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ПРОГРАММЕ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66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6</w:t>
            </w:r>
          </w:p>
        </w:tc>
        <w:tc>
          <w:tcPr>
            <w:tcW w:w="1210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</w:tbl>
    <w:p w:rsidR="001E50C0" w:rsidRDefault="001E50C0">
      <w:pPr>
        <w:autoSpaceDE w:val="0"/>
        <w:autoSpaceDN w:val="0"/>
        <w:spacing w:after="0" w:line="14" w:lineRule="exact"/>
      </w:pPr>
    </w:p>
    <w:p w:rsidR="001E50C0" w:rsidRDefault="001E50C0">
      <w:pPr>
        <w:sectPr w:rsidR="001E50C0">
          <w:pgSz w:w="16840" w:h="11900"/>
          <w:pgMar w:top="284" w:right="544" w:bottom="1440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1E50C0" w:rsidRDefault="001E50C0">
      <w:pPr>
        <w:autoSpaceDE w:val="0"/>
        <w:autoSpaceDN w:val="0"/>
        <w:spacing w:after="78" w:line="220" w:lineRule="exact"/>
      </w:pPr>
    </w:p>
    <w:p w:rsidR="001E50C0" w:rsidRDefault="0088644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E50C0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E50C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</w:tbl>
    <w:p w:rsidR="001E50C0" w:rsidRDefault="001E50C0">
      <w:pPr>
        <w:autoSpaceDE w:val="0"/>
        <w:autoSpaceDN w:val="0"/>
        <w:spacing w:after="0" w:line="14" w:lineRule="exact"/>
      </w:pPr>
    </w:p>
    <w:p w:rsidR="001E50C0" w:rsidRDefault="001E50C0">
      <w:pPr>
        <w:sectPr w:rsidR="001E50C0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50C0" w:rsidRDefault="001E50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</w:tbl>
    <w:p w:rsidR="001E50C0" w:rsidRDefault="001E50C0">
      <w:pPr>
        <w:autoSpaceDE w:val="0"/>
        <w:autoSpaceDN w:val="0"/>
        <w:spacing w:after="0" w:line="14" w:lineRule="exact"/>
      </w:pPr>
    </w:p>
    <w:p w:rsidR="001E50C0" w:rsidRDefault="001E50C0">
      <w:pPr>
        <w:sectPr w:rsidR="001E50C0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50C0" w:rsidRDefault="001E50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  <w:tr w:rsidR="001E50C0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Pr="0088644E" w:rsidRDefault="0088644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864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8864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50C0" w:rsidRDefault="001E50C0"/>
        </w:tc>
      </w:tr>
    </w:tbl>
    <w:p w:rsidR="001E50C0" w:rsidRDefault="001E50C0">
      <w:pPr>
        <w:autoSpaceDE w:val="0"/>
        <w:autoSpaceDN w:val="0"/>
        <w:spacing w:after="0" w:line="14" w:lineRule="exact"/>
      </w:pPr>
    </w:p>
    <w:p w:rsidR="001E50C0" w:rsidRDefault="001E50C0">
      <w:pPr>
        <w:sectPr w:rsidR="001E50C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50C0" w:rsidRDefault="001E50C0">
      <w:pPr>
        <w:autoSpaceDE w:val="0"/>
        <w:autoSpaceDN w:val="0"/>
        <w:spacing w:after="78" w:line="220" w:lineRule="exact"/>
      </w:pPr>
    </w:p>
    <w:p w:rsidR="001E50C0" w:rsidRDefault="0088644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E50C0" w:rsidRPr="0088644E" w:rsidRDefault="0088644E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</w:t>
      </w:r>
      <w:proofErr w:type="spell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E50C0" w:rsidRPr="0088644E" w:rsidRDefault="0088644E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учителя, </w:t>
      </w:r>
      <w:proofErr w:type="spellStart"/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интернетресурсы</w:t>
      </w:r>
      <w:proofErr w:type="spellEnd"/>
    </w:p>
    <w:p w:rsidR="001E50C0" w:rsidRPr="0088644E" w:rsidRDefault="0088644E">
      <w:pPr>
        <w:autoSpaceDE w:val="0"/>
        <w:autoSpaceDN w:val="0"/>
        <w:spacing w:before="264" w:after="0" w:line="302" w:lineRule="auto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88644E">
        <w:rPr>
          <w:lang w:val="ru-RU"/>
        </w:rPr>
        <w:br/>
      </w:r>
      <w:r w:rsidRPr="0088644E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и цифровые образовательные ресурсы и ресурсы сети Интернет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50C0" w:rsidRPr="0088644E" w:rsidRDefault="001E50C0">
      <w:pPr>
        <w:autoSpaceDE w:val="0"/>
        <w:autoSpaceDN w:val="0"/>
        <w:spacing w:after="78" w:line="220" w:lineRule="exact"/>
        <w:rPr>
          <w:lang w:val="ru-RU"/>
        </w:rPr>
      </w:pPr>
    </w:p>
    <w:p w:rsidR="001E50C0" w:rsidRPr="0088644E" w:rsidRDefault="0088644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8644E">
        <w:rPr>
          <w:lang w:val="ru-RU"/>
        </w:rPr>
        <w:br/>
      </w:r>
      <w:proofErr w:type="spellStart"/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8864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1E50C0" w:rsidRPr="0088644E" w:rsidRDefault="001E50C0">
      <w:pPr>
        <w:rPr>
          <w:lang w:val="ru-RU"/>
        </w:rPr>
        <w:sectPr w:rsidR="001E50C0" w:rsidRPr="0088644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644E" w:rsidRPr="0088644E" w:rsidRDefault="0088644E">
      <w:pPr>
        <w:rPr>
          <w:lang w:val="ru-RU"/>
        </w:rPr>
      </w:pPr>
    </w:p>
    <w:sectPr w:rsidR="0088644E" w:rsidRPr="0088644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E50C0"/>
    <w:rsid w:val="0029639D"/>
    <w:rsid w:val="00326F90"/>
    <w:rsid w:val="0088644E"/>
    <w:rsid w:val="00AA1D8D"/>
    <w:rsid w:val="00B47730"/>
    <w:rsid w:val="00CB0664"/>
    <w:rsid w:val="00CE3A7B"/>
    <w:rsid w:val="00ED59D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0804C"/>
  <w14:defaultImageDpi w14:val="300"/>
  <w15:docId w15:val="{AA774A55-D3D6-42E8-BD68-F4CA4F18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8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8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FB479-57C9-4613-99B2-FED586D5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4685</Words>
  <Characters>26706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Мурад Гассиев</cp:lastModifiedBy>
  <cp:revision>2</cp:revision>
  <cp:lastPrinted>2022-04-14T08:41:00Z</cp:lastPrinted>
  <dcterms:created xsi:type="dcterms:W3CDTF">2022-04-14T10:21:00Z</dcterms:created>
  <dcterms:modified xsi:type="dcterms:W3CDTF">2022-04-14T10:21:00Z</dcterms:modified>
  <cp:category/>
</cp:coreProperties>
</file>