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D3" w:rsidRDefault="00FF3AD3">
      <w:pPr>
        <w:autoSpaceDE w:val="0"/>
        <w:autoSpaceDN w:val="0"/>
        <w:spacing w:after="78" w:line="220" w:lineRule="exact"/>
      </w:pPr>
    </w:p>
    <w:p w:rsidR="00FF3AD3" w:rsidRPr="0059053A" w:rsidRDefault="00691DF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F3AD3" w:rsidRPr="0059053A" w:rsidRDefault="00691DF5">
      <w:pPr>
        <w:autoSpaceDE w:val="0"/>
        <w:autoSpaceDN w:val="0"/>
        <w:spacing w:before="670" w:after="0" w:line="230" w:lineRule="auto"/>
        <w:ind w:left="1512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FF3AD3" w:rsidRPr="0059053A" w:rsidRDefault="00691DF5">
      <w:pPr>
        <w:autoSpaceDE w:val="0"/>
        <w:autoSpaceDN w:val="0"/>
        <w:spacing w:before="670" w:after="0" w:line="230" w:lineRule="auto"/>
        <w:ind w:right="3784"/>
        <w:jc w:val="right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УО АМС </w:t>
      </w:r>
      <w:proofErr w:type="spellStart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г.Владикавказ</w:t>
      </w:r>
      <w:proofErr w:type="spellEnd"/>
    </w:p>
    <w:p w:rsidR="00FF3AD3" w:rsidRPr="0059053A" w:rsidRDefault="00691DF5">
      <w:pPr>
        <w:autoSpaceDE w:val="0"/>
        <w:autoSpaceDN w:val="0"/>
        <w:spacing w:before="670" w:after="1376" w:line="230" w:lineRule="auto"/>
        <w:ind w:right="4024"/>
        <w:jc w:val="right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МБОУ СОШ № 48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3500"/>
        <w:gridCol w:w="3260"/>
      </w:tblGrid>
      <w:tr w:rsidR="00FF3AD3">
        <w:trPr>
          <w:trHeight w:hRule="exact" w:val="274"/>
        </w:trPr>
        <w:tc>
          <w:tcPr>
            <w:tcW w:w="2542" w:type="dxa"/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FF3AD3">
        <w:trPr>
          <w:trHeight w:hRule="exact" w:val="276"/>
        </w:trPr>
        <w:tc>
          <w:tcPr>
            <w:tcW w:w="2542" w:type="dxa"/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after="0" w:line="230" w:lineRule="auto"/>
              <w:ind w:right="116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Зам. директора 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after="0" w:line="230" w:lineRule="auto"/>
              <w:ind w:right="143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FF3AD3" w:rsidRDefault="00FF3AD3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22"/>
        <w:gridCol w:w="3540"/>
        <w:gridCol w:w="3440"/>
      </w:tblGrid>
      <w:tr w:rsidR="00FF3AD3">
        <w:trPr>
          <w:trHeight w:hRule="exact" w:val="462"/>
        </w:trPr>
        <w:tc>
          <w:tcPr>
            <w:tcW w:w="3122" w:type="dxa"/>
            <w:vMerge w:val="restart"/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26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Цакоева И.Б. )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F3AD3" w:rsidRDefault="0059053A">
            <w:pPr>
              <w:autoSpaceDE w:val="0"/>
              <w:autoSpaceDN w:val="0"/>
              <w:spacing w:before="60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Кока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ев</w:t>
            </w:r>
            <w:r w:rsidR="00691DF5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 Ф. М. )</w:t>
            </w:r>
          </w:p>
        </w:tc>
      </w:tr>
      <w:tr w:rsidR="00FF3AD3">
        <w:trPr>
          <w:trHeight w:hRule="exact" w:val="118"/>
        </w:trPr>
        <w:tc>
          <w:tcPr>
            <w:tcW w:w="3427" w:type="dxa"/>
            <w:vMerge/>
          </w:tcPr>
          <w:p w:rsidR="00FF3AD3" w:rsidRDefault="00FF3AD3"/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6" w:after="0" w:line="230" w:lineRule="auto"/>
              <w:ind w:left="3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6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FF3AD3">
        <w:trPr>
          <w:trHeight w:hRule="exact" w:val="302"/>
        </w:trPr>
        <w:tc>
          <w:tcPr>
            <w:tcW w:w="3122" w:type="dxa"/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7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Бигаева Е.Т. )</w:t>
            </w:r>
          </w:p>
        </w:tc>
        <w:tc>
          <w:tcPr>
            <w:tcW w:w="3427" w:type="dxa"/>
            <w:vMerge/>
          </w:tcPr>
          <w:p w:rsidR="00FF3AD3" w:rsidRDefault="00FF3AD3"/>
        </w:tc>
        <w:tc>
          <w:tcPr>
            <w:tcW w:w="3427" w:type="dxa"/>
            <w:vMerge/>
          </w:tcPr>
          <w:p w:rsidR="00FF3AD3" w:rsidRDefault="00FF3AD3"/>
        </w:tc>
      </w:tr>
      <w:tr w:rsidR="00FF3AD3">
        <w:trPr>
          <w:trHeight w:hRule="exact" w:val="484"/>
        </w:trPr>
        <w:tc>
          <w:tcPr>
            <w:tcW w:w="3122" w:type="dxa"/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1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after="0" w:line="230" w:lineRule="auto"/>
              <w:ind w:left="3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09106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 </w:t>
            </w:r>
            <w:r w:rsidR="0009106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г.</w:t>
            </w:r>
            <w:bookmarkStart w:id="0" w:name="_GoBack"/>
            <w:bookmarkEnd w:id="0"/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after="0" w:line="230" w:lineRule="auto"/>
              <w:ind w:left="3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09106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</w:t>
            </w:r>
            <w:r w:rsidR="0009106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</w:tr>
    </w:tbl>
    <w:p w:rsidR="00FF3AD3" w:rsidRPr="00091069" w:rsidRDefault="00691DF5">
      <w:pPr>
        <w:autoSpaceDE w:val="0"/>
        <w:autoSpaceDN w:val="0"/>
        <w:spacing w:before="122" w:after="0" w:line="230" w:lineRule="auto"/>
        <w:rPr>
          <w:lang w:val="ru-RU"/>
        </w:rPr>
      </w:pPr>
      <w:r w:rsidRPr="000910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 w:rsidR="000910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</w:t>
      </w:r>
      <w:r w:rsidRPr="000910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"</w:t>
      </w:r>
      <w:r w:rsidR="000910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          </w:t>
      </w:r>
      <w:r w:rsidRPr="0009106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FF3AD3" w:rsidRPr="00091069" w:rsidRDefault="00691DF5">
      <w:pPr>
        <w:autoSpaceDE w:val="0"/>
        <w:autoSpaceDN w:val="0"/>
        <w:spacing w:before="1038" w:after="0" w:line="230" w:lineRule="auto"/>
        <w:ind w:right="3640"/>
        <w:jc w:val="right"/>
        <w:rPr>
          <w:lang w:val="ru-RU"/>
        </w:rPr>
      </w:pPr>
      <w:r w:rsidRPr="00091069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FF3AD3" w:rsidRPr="00091069" w:rsidRDefault="00691DF5">
      <w:pPr>
        <w:autoSpaceDE w:val="0"/>
        <w:autoSpaceDN w:val="0"/>
        <w:spacing w:before="70" w:after="0" w:line="230" w:lineRule="auto"/>
        <w:ind w:right="4472"/>
        <w:jc w:val="right"/>
        <w:rPr>
          <w:lang w:val="ru-RU"/>
        </w:rPr>
      </w:pPr>
      <w:r w:rsidRPr="0009106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="001C162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427764</w:t>
      </w:r>
      <w:r w:rsidRPr="00091069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FF3AD3" w:rsidRPr="00091069" w:rsidRDefault="00691DF5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09106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FF3AD3" w:rsidRPr="00091069" w:rsidRDefault="00691DF5">
      <w:pPr>
        <w:autoSpaceDE w:val="0"/>
        <w:autoSpaceDN w:val="0"/>
        <w:spacing w:before="70" w:after="0" w:line="230" w:lineRule="auto"/>
        <w:ind w:right="3922"/>
        <w:jc w:val="right"/>
        <w:rPr>
          <w:lang w:val="ru-RU"/>
        </w:rPr>
      </w:pPr>
      <w:r w:rsidRPr="00091069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FF3AD3" w:rsidRPr="00091069" w:rsidRDefault="00691DF5">
      <w:pPr>
        <w:autoSpaceDE w:val="0"/>
        <w:autoSpaceDN w:val="0"/>
        <w:spacing w:before="670" w:after="0" w:line="230" w:lineRule="auto"/>
        <w:ind w:right="2672"/>
        <w:jc w:val="right"/>
        <w:rPr>
          <w:lang w:val="ru-RU"/>
        </w:rPr>
      </w:pPr>
      <w:r w:rsidRPr="00091069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FF3AD3" w:rsidRPr="00091069" w:rsidRDefault="00691DF5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091069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091069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091069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FF3AD3" w:rsidRPr="00091069" w:rsidRDefault="00691DF5">
      <w:pPr>
        <w:autoSpaceDE w:val="0"/>
        <w:autoSpaceDN w:val="0"/>
        <w:spacing w:before="2112" w:after="0" w:line="230" w:lineRule="auto"/>
        <w:ind w:right="34"/>
        <w:jc w:val="right"/>
        <w:rPr>
          <w:lang w:val="ru-RU"/>
        </w:rPr>
      </w:pPr>
      <w:r w:rsidRPr="00091069">
        <w:rPr>
          <w:rFonts w:ascii="Times New Roman" w:eastAsia="Times New Roman" w:hAnsi="Times New Roman"/>
          <w:color w:val="000000"/>
          <w:sz w:val="24"/>
          <w:lang w:val="ru-RU"/>
        </w:rPr>
        <w:t>Состави</w:t>
      </w:r>
      <w:r w:rsidR="0059053A" w:rsidRPr="00091069">
        <w:rPr>
          <w:rFonts w:ascii="Times New Roman" w:eastAsia="Times New Roman" w:hAnsi="Times New Roman"/>
          <w:color w:val="000000"/>
          <w:sz w:val="24"/>
          <w:lang w:val="ru-RU"/>
        </w:rPr>
        <w:t xml:space="preserve">тель: </w:t>
      </w:r>
      <w:proofErr w:type="spellStart"/>
      <w:r w:rsidR="0059053A" w:rsidRPr="00091069">
        <w:rPr>
          <w:rFonts w:ascii="Times New Roman" w:eastAsia="Times New Roman" w:hAnsi="Times New Roman"/>
          <w:color w:val="000000"/>
          <w:sz w:val="24"/>
          <w:lang w:val="ru-RU"/>
        </w:rPr>
        <w:t>Лекова</w:t>
      </w:r>
      <w:proofErr w:type="spellEnd"/>
      <w:r w:rsidR="0059053A" w:rsidRPr="00091069">
        <w:rPr>
          <w:rFonts w:ascii="Times New Roman" w:eastAsia="Times New Roman" w:hAnsi="Times New Roman"/>
          <w:color w:val="000000"/>
          <w:sz w:val="24"/>
          <w:lang w:val="ru-RU"/>
        </w:rPr>
        <w:t xml:space="preserve"> А.Ф.</w:t>
      </w:r>
    </w:p>
    <w:p w:rsidR="00FF3AD3" w:rsidRPr="00091069" w:rsidRDefault="00691DF5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091069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FF3AD3" w:rsidRPr="00091069" w:rsidRDefault="00FF3AD3">
      <w:pPr>
        <w:rPr>
          <w:lang w:val="ru-RU"/>
        </w:rPr>
        <w:sectPr w:rsidR="00FF3AD3" w:rsidRPr="00091069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FF3AD3" w:rsidRPr="00091069" w:rsidRDefault="00FF3AD3">
      <w:pPr>
        <w:autoSpaceDE w:val="0"/>
        <w:autoSpaceDN w:val="0"/>
        <w:spacing w:after="228" w:line="220" w:lineRule="exact"/>
        <w:rPr>
          <w:lang w:val="ru-RU"/>
        </w:rPr>
      </w:pPr>
    </w:p>
    <w:p w:rsidR="00FF3AD3" w:rsidRPr="00091069" w:rsidRDefault="00691DF5">
      <w:pPr>
        <w:autoSpaceDE w:val="0"/>
        <w:autoSpaceDN w:val="0"/>
        <w:spacing w:after="0" w:line="230" w:lineRule="auto"/>
        <w:rPr>
          <w:lang w:val="ru-RU"/>
        </w:rPr>
      </w:pPr>
      <w:r w:rsidRPr="0009106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F3AD3" w:rsidRPr="0059053A" w:rsidRDefault="00691DF5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FF3AD3" w:rsidRPr="0059053A" w:rsidRDefault="00691DF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59053A">
        <w:rPr>
          <w:lang w:val="ru-RU"/>
        </w:rPr>
        <w:br/>
      </w: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FF3AD3" w:rsidRPr="0059053A" w:rsidRDefault="00691DF5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</w:t>
      </w:r>
      <w:proofErr w:type="gramStart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раскрывает  содержательные</w:t>
      </w:r>
      <w:proofErr w:type="gramEnd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средствами  учебного</w:t>
      </w:r>
      <w:proofErr w:type="gramEnd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FF3AD3" w:rsidRPr="0059053A" w:rsidRDefault="00691DF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9053A">
        <w:rPr>
          <w:lang w:val="ru-RU"/>
        </w:rPr>
        <w:tab/>
      </w: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59053A">
        <w:rPr>
          <w:lang w:val="ru-RU"/>
        </w:rPr>
        <w:tab/>
      </w: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59053A">
        <w:rPr>
          <w:lang w:val="ru-RU"/>
        </w:rPr>
        <w:tab/>
      </w: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FF3AD3" w:rsidRPr="0059053A" w:rsidRDefault="00691DF5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культурного  стандарта</w:t>
      </w:r>
      <w:proofErr w:type="gramEnd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F3AD3" w:rsidRPr="0059053A" w:rsidRDefault="00691DF5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FF3AD3" w:rsidRPr="0059053A" w:rsidRDefault="00691DF5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FF3AD3" w:rsidRPr="0059053A" w:rsidRDefault="00691DF5">
      <w:pPr>
        <w:autoSpaceDE w:val="0"/>
        <w:autoSpaceDN w:val="0"/>
        <w:spacing w:before="190" w:after="0"/>
        <w:ind w:left="42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</w:t>
      </w:r>
      <w:proofErr w:type="gramStart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умений  и</w:t>
      </w:r>
      <w:proofErr w:type="gramEnd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FF3AD3" w:rsidRPr="0059053A" w:rsidRDefault="00691DF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FF3AD3" w:rsidRPr="0059053A" w:rsidRDefault="00FF3AD3">
      <w:pPr>
        <w:rPr>
          <w:lang w:val="ru-RU"/>
        </w:rPr>
        <w:sectPr w:rsidR="00FF3AD3" w:rsidRPr="0059053A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3AD3" w:rsidRPr="0059053A" w:rsidRDefault="00FF3AD3">
      <w:pPr>
        <w:autoSpaceDE w:val="0"/>
        <w:autoSpaceDN w:val="0"/>
        <w:spacing w:after="66" w:line="220" w:lineRule="exact"/>
        <w:rPr>
          <w:lang w:val="ru-RU"/>
        </w:rPr>
      </w:pPr>
    </w:p>
    <w:p w:rsidR="00FF3AD3" w:rsidRPr="0059053A" w:rsidRDefault="00691DF5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FF3AD3" w:rsidRPr="0059053A" w:rsidRDefault="00691DF5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</w:t>
      </w:r>
      <w:proofErr w:type="gramStart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людям,  уважительного</w:t>
      </w:r>
      <w:proofErr w:type="gramEnd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  отношения  к их взглядам, мнению и индивидуальности</w:t>
      </w:r>
    </w:p>
    <w:p w:rsidR="00FF3AD3" w:rsidRPr="0059053A" w:rsidRDefault="00691DF5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Окружающий</w:t>
      </w:r>
      <w:proofErr w:type="spellEnd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FF3AD3" w:rsidRPr="0059053A" w:rsidRDefault="00691DF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FF3AD3" w:rsidRPr="0059053A" w:rsidRDefault="00691DF5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FF3AD3" w:rsidRPr="0059053A" w:rsidRDefault="00691DF5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59053A">
        <w:rPr>
          <w:lang w:val="ru-RU"/>
        </w:rPr>
        <w:tab/>
      </w: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FF3AD3" w:rsidRPr="0059053A" w:rsidRDefault="00FF3AD3">
      <w:pPr>
        <w:rPr>
          <w:lang w:val="ru-RU"/>
        </w:rPr>
        <w:sectPr w:rsidR="00FF3AD3" w:rsidRPr="0059053A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FF3AD3" w:rsidRPr="0059053A" w:rsidRDefault="00FF3AD3">
      <w:pPr>
        <w:autoSpaceDE w:val="0"/>
        <w:autoSpaceDN w:val="0"/>
        <w:spacing w:after="78" w:line="220" w:lineRule="exact"/>
        <w:rPr>
          <w:lang w:val="ru-RU"/>
        </w:rPr>
      </w:pPr>
    </w:p>
    <w:p w:rsidR="00FF3AD3" w:rsidRPr="0059053A" w:rsidRDefault="00691DF5">
      <w:pPr>
        <w:autoSpaceDE w:val="0"/>
        <w:autoSpaceDN w:val="0"/>
        <w:spacing w:after="0" w:line="230" w:lineRule="auto"/>
        <w:rPr>
          <w:lang w:val="ru-RU"/>
        </w:rPr>
      </w:pPr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F3AD3" w:rsidRPr="0059053A" w:rsidRDefault="00691DF5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59053A">
        <w:rPr>
          <w:lang w:val="ru-RU"/>
        </w:rPr>
        <w:tab/>
      </w:r>
      <w:r w:rsidRPr="0059053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59053A">
        <w:rPr>
          <w:lang w:val="ru-RU"/>
        </w:rPr>
        <w:br/>
      </w:r>
      <w:r w:rsidRPr="0059053A">
        <w:rPr>
          <w:lang w:val="ru-RU"/>
        </w:rPr>
        <w:tab/>
      </w: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59053A">
        <w:rPr>
          <w:lang w:val="ru-RU"/>
        </w:rPr>
        <w:br/>
      </w: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59053A">
        <w:rPr>
          <w:lang w:val="ru-RU"/>
        </w:rPr>
        <w:br/>
      </w: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FF3AD3" w:rsidRPr="0059053A" w:rsidRDefault="00691DF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9053A">
        <w:rPr>
          <w:lang w:val="ru-RU"/>
        </w:rPr>
        <w:tab/>
      </w: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FF3AD3" w:rsidRPr="0059053A" w:rsidRDefault="00691DF5">
      <w:pPr>
        <w:autoSpaceDE w:val="0"/>
        <w:autoSpaceDN w:val="0"/>
        <w:spacing w:before="72" w:after="0"/>
        <w:ind w:firstLine="18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рукотворного  мира</w:t>
      </w:r>
      <w:proofErr w:type="gramEnd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.    Правила поведения в социуме.</w:t>
      </w:r>
    </w:p>
    <w:p w:rsidR="00FF3AD3" w:rsidRPr="0059053A" w:rsidRDefault="00691DF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9053A">
        <w:rPr>
          <w:lang w:val="ru-RU"/>
        </w:rPr>
        <w:tab/>
      </w:r>
      <w:r w:rsidRPr="0059053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59053A">
        <w:rPr>
          <w:lang w:val="ru-RU"/>
        </w:rPr>
        <w:br/>
      </w:r>
      <w:r w:rsidRPr="0059053A">
        <w:rPr>
          <w:lang w:val="ru-RU"/>
        </w:rPr>
        <w:tab/>
      </w:r>
      <w:proofErr w:type="spellStart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FF3AD3" w:rsidRPr="0059053A" w:rsidRDefault="00691DF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FF3AD3" w:rsidRPr="0059053A" w:rsidRDefault="00691DF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9053A">
        <w:rPr>
          <w:lang w:val="ru-RU"/>
        </w:rPr>
        <w:tab/>
      </w: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Мир животных Разные группы животных (звери, насекомые, птицы, рыбы и </w:t>
      </w:r>
      <w:proofErr w:type="gramStart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FF3AD3" w:rsidRPr="0059053A" w:rsidRDefault="00691DF5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59053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59053A">
        <w:rPr>
          <w:lang w:val="ru-RU"/>
        </w:rPr>
        <w:br/>
      </w: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FF3AD3" w:rsidRPr="0059053A" w:rsidRDefault="00691DF5">
      <w:pPr>
        <w:autoSpaceDE w:val="0"/>
        <w:autoSpaceDN w:val="0"/>
        <w:spacing w:before="70" w:after="0" w:line="230" w:lineRule="auto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FF3AD3" w:rsidRPr="0059053A" w:rsidRDefault="00691DF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9053A">
        <w:rPr>
          <w:lang w:val="ru-RU"/>
        </w:rPr>
        <w:tab/>
      </w: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FF3AD3" w:rsidRPr="0059053A" w:rsidRDefault="00691DF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59053A">
        <w:rPr>
          <w:lang w:val="ru-RU"/>
        </w:rPr>
        <w:tab/>
      </w: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FF3AD3" w:rsidRPr="0059053A" w:rsidRDefault="00691DF5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59053A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FF3AD3" w:rsidRPr="0059053A" w:rsidRDefault="00691DF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FF3AD3" w:rsidRPr="0059053A" w:rsidRDefault="00691DF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9053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FF3AD3" w:rsidRPr="0059053A" w:rsidRDefault="00691DF5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FF3AD3" w:rsidRPr="0059053A" w:rsidRDefault="00FF3AD3">
      <w:pPr>
        <w:rPr>
          <w:lang w:val="ru-RU"/>
        </w:rPr>
        <w:sectPr w:rsidR="00FF3AD3" w:rsidRPr="0059053A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3AD3" w:rsidRPr="0059053A" w:rsidRDefault="00FF3AD3">
      <w:pPr>
        <w:autoSpaceDE w:val="0"/>
        <w:autoSpaceDN w:val="0"/>
        <w:spacing w:after="108" w:line="220" w:lineRule="exact"/>
        <w:rPr>
          <w:lang w:val="ru-RU"/>
        </w:rPr>
      </w:pPr>
    </w:p>
    <w:p w:rsidR="00FF3AD3" w:rsidRPr="0059053A" w:rsidRDefault="00691DF5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FF3AD3" w:rsidRPr="0059053A" w:rsidRDefault="00691DF5">
      <w:pPr>
        <w:autoSpaceDE w:val="0"/>
        <w:autoSpaceDN w:val="0"/>
        <w:spacing w:before="178" w:after="0" w:line="230" w:lineRule="auto"/>
        <w:rPr>
          <w:lang w:val="ru-RU"/>
        </w:rPr>
      </w:pPr>
      <w:r w:rsidRPr="0059053A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FF3AD3" w:rsidRPr="0059053A" w:rsidRDefault="00691DF5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соотносить  предметы</w:t>
      </w:r>
      <w:proofErr w:type="gramEnd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   декоративно-прикладного   искусства с принадлежностью народу РФ, описывать предмет по предложенному плану; </w:t>
      </w:r>
    </w:p>
    <w:p w:rsidR="00FF3AD3" w:rsidRPr="0059053A" w:rsidRDefault="00691DF5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FF3AD3" w:rsidRPr="0059053A" w:rsidRDefault="00691DF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FF3AD3" w:rsidRPr="0059053A" w:rsidRDefault="00691DF5">
      <w:pPr>
        <w:autoSpaceDE w:val="0"/>
        <w:autoSpaceDN w:val="0"/>
        <w:spacing w:before="178" w:after="0" w:line="230" w:lineRule="auto"/>
        <w:rPr>
          <w:lang w:val="ru-RU"/>
        </w:rPr>
      </w:pPr>
      <w:r w:rsidRPr="0059053A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FF3AD3" w:rsidRPr="0059053A" w:rsidRDefault="00691DF5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FF3AD3" w:rsidRPr="0059053A" w:rsidRDefault="00691DF5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FF3AD3" w:rsidRPr="0059053A" w:rsidRDefault="00691DF5">
      <w:pPr>
        <w:autoSpaceDE w:val="0"/>
        <w:autoSpaceDN w:val="0"/>
        <w:spacing w:before="178" w:after="0" w:line="230" w:lineRule="auto"/>
        <w:rPr>
          <w:lang w:val="ru-RU"/>
        </w:rPr>
      </w:pPr>
      <w:r w:rsidRPr="0059053A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FF3AD3" w:rsidRPr="0059053A" w:rsidRDefault="00691DF5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FF3AD3" w:rsidRPr="0059053A" w:rsidRDefault="00FF3AD3">
      <w:pPr>
        <w:rPr>
          <w:lang w:val="ru-RU"/>
        </w:rPr>
        <w:sectPr w:rsidR="00FF3AD3" w:rsidRPr="0059053A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FF3AD3" w:rsidRPr="0059053A" w:rsidRDefault="00FF3AD3">
      <w:pPr>
        <w:autoSpaceDE w:val="0"/>
        <w:autoSpaceDN w:val="0"/>
        <w:spacing w:after="78" w:line="220" w:lineRule="exact"/>
        <w:rPr>
          <w:lang w:val="ru-RU"/>
        </w:rPr>
      </w:pPr>
    </w:p>
    <w:p w:rsidR="00FF3AD3" w:rsidRPr="0059053A" w:rsidRDefault="00691DF5">
      <w:pPr>
        <w:autoSpaceDE w:val="0"/>
        <w:autoSpaceDN w:val="0"/>
        <w:spacing w:after="0" w:line="230" w:lineRule="auto"/>
        <w:rPr>
          <w:lang w:val="ru-RU"/>
        </w:rPr>
      </w:pPr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F3AD3" w:rsidRPr="0059053A" w:rsidRDefault="00691DF5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59053A">
        <w:rPr>
          <w:lang w:val="ru-RU"/>
        </w:rPr>
        <w:tab/>
      </w: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обучающимися личностных, </w:t>
      </w:r>
      <w:proofErr w:type="spellStart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FF3AD3" w:rsidRPr="0059053A" w:rsidRDefault="00691DF5">
      <w:pPr>
        <w:autoSpaceDE w:val="0"/>
        <w:autoSpaceDN w:val="0"/>
        <w:spacing w:before="226" w:after="0" w:line="230" w:lineRule="auto"/>
        <w:rPr>
          <w:lang w:val="ru-RU"/>
        </w:rPr>
      </w:pPr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F3AD3" w:rsidRPr="0059053A" w:rsidRDefault="00691DF5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59053A">
        <w:rPr>
          <w:lang w:val="ru-RU"/>
        </w:rPr>
        <w:tab/>
      </w: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59053A">
        <w:rPr>
          <w:lang w:val="ru-RU"/>
        </w:rPr>
        <w:br/>
      </w:r>
      <w:r w:rsidRPr="0059053A">
        <w:rPr>
          <w:lang w:val="ru-RU"/>
        </w:rPr>
        <w:tab/>
      </w:r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FF3AD3" w:rsidRPr="0059053A" w:rsidRDefault="00691DF5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F3AD3" w:rsidRPr="0059053A" w:rsidRDefault="00691DF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FF3AD3" w:rsidRPr="0059053A" w:rsidRDefault="00691DF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FF3AD3" w:rsidRPr="0059053A" w:rsidRDefault="00691DF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FF3AD3" w:rsidRPr="0059053A" w:rsidRDefault="00691DF5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F3AD3" w:rsidRPr="0059053A" w:rsidRDefault="00691DF5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FF3AD3" w:rsidRPr="0059053A" w:rsidRDefault="00691DF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FF3AD3" w:rsidRPr="0059053A" w:rsidRDefault="00691DF5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FF3AD3" w:rsidRPr="0059053A" w:rsidRDefault="00691DF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F3AD3" w:rsidRPr="0059053A" w:rsidRDefault="00691DF5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59053A">
        <w:rPr>
          <w:lang w:val="ru-RU"/>
        </w:rPr>
        <w:br/>
      </w: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FF3AD3" w:rsidRPr="0059053A" w:rsidRDefault="00FF3AD3">
      <w:pPr>
        <w:rPr>
          <w:lang w:val="ru-RU"/>
        </w:rPr>
        <w:sectPr w:rsidR="00FF3AD3" w:rsidRPr="0059053A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FF3AD3" w:rsidRPr="0059053A" w:rsidRDefault="00FF3AD3">
      <w:pPr>
        <w:autoSpaceDE w:val="0"/>
        <w:autoSpaceDN w:val="0"/>
        <w:spacing w:after="78" w:line="220" w:lineRule="exact"/>
        <w:rPr>
          <w:lang w:val="ru-RU"/>
        </w:rPr>
      </w:pPr>
    </w:p>
    <w:p w:rsidR="00FF3AD3" w:rsidRPr="0059053A" w:rsidRDefault="00691DF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FF3AD3" w:rsidRPr="0059053A" w:rsidRDefault="00691DF5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F3AD3" w:rsidRPr="0059053A" w:rsidRDefault="00691DF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FF3AD3" w:rsidRPr="0059053A" w:rsidRDefault="00691DF5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FF3AD3" w:rsidRPr="0059053A" w:rsidRDefault="00691DF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FF3AD3" w:rsidRPr="0059053A" w:rsidRDefault="00691DF5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FF3AD3" w:rsidRPr="0059053A" w:rsidRDefault="00691DF5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FF3AD3" w:rsidRPr="0059053A" w:rsidRDefault="00691DF5">
      <w:pPr>
        <w:autoSpaceDE w:val="0"/>
        <w:autoSpaceDN w:val="0"/>
        <w:spacing w:before="286" w:after="0" w:line="230" w:lineRule="auto"/>
        <w:rPr>
          <w:lang w:val="ru-RU"/>
        </w:rPr>
      </w:pPr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F3AD3" w:rsidRPr="0059053A" w:rsidRDefault="00691DF5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59053A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59053A">
        <w:rPr>
          <w:rFonts w:ascii="Times New Roman" w:eastAsia="Times New Roman" w:hAnsi="Times New Roman"/>
          <w:i/>
          <w:color w:val="000000"/>
          <w:sz w:val="24"/>
          <w:lang w:val="ru-RU"/>
        </w:rPr>
        <w:t>)  Базовые</w:t>
      </w:r>
      <w:proofErr w:type="gramEnd"/>
      <w:r w:rsidRPr="0059053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логические действия:</w:t>
      </w:r>
    </w:p>
    <w:p w:rsidR="00FF3AD3" w:rsidRPr="0059053A" w:rsidRDefault="00691DF5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F3AD3" w:rsidRPr="0059053A" w:rsidRDefault="00691DF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FF3AD3" w:rsidRPr="0059053A" w:rsidRDefault="00691DF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FF3AD3" w:rsidRPr="0059053A" w:rsidRDefault="00691DF5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FF3AD3" w:rsidRPr="0059053A" w:rsidRDefault="00691DF5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FF3AD3" w:rsidRPr="0059053A" w:rsidRDefault="00691DF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9053A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FF3AD3" w:rsidRPr="0059053A" w:rsidRDefault="00691DF5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FF3AD3" w:rsidRPr="0059053A" w:rsidRDefault="00FF3AD3">
      <w:pPr>
        <w:rPr>
          <w:lang w:val="ru-RU"/>
        </w:rPr>
        <w:sectPr w:rsidR="00FF3AD3" w:rsidRPr="0059053A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3AD3" w:rsidRPr="0059053A" w:rsidRDefault="00FF3AD3">
      <w:pPr>
        <w:autoSpaceDE w:val="0"/>
        <w:autoSpaceDN w:val="0"/>
        <w:spacing w:after="66" w:line="220" w:lineRule="exact"/>
        <w:rPr>
          <w:lang w:val="ru-RU"/>
        </w:rPr>
      </w:pPr>
    </w:p>
    <w:p w:rsidR="00FF3AD3" w:rsidRPr="0059053A" w:rsidRDefault="00691DF5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FF3AD3" w:rsidRPr="0059053A" w:rsidRDefault="00691DF5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FF3AD3" w:rsidRPr="0059053A" w:rsidRDefault="00691DF5">
      <w:pPr>
        <w:autoSpaceDE w:val="0"/>
        <w:autoSpaceDN w:val="0"/>
        <w:spacing w:before="178" w:after="0" w:line="230" w:lineRule="auto"/>
        <w:rPr>
          <w:lang w:val="ru-RU"/>
        </w:rPr>
      </w:pPr>
      <w:r w:rsidRPr="0059053A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FF3AD3" w:rsidRPr="0059053A" w:rsidRDefault="00691DF5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FF3AD3" w:rsidRPr="0059053A" w:rsidRDefault="00691DF5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FF3AD3" w:rsidRPr="0059053A" w:rsidRDefault="00691DF5">
      <w:pPr>
        <w:autoSpaceDE w:val="0"/>
        <w:autoSpaceDN w:val="0"/>
        <w:spacing w:before="178" w:after="0" w:line="230" w:lineRule="auto"/>
        <w:rPr>
          <w:lang w:val="ru-RU"/>
        </w:rPr>
      </w:pPr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FF3AD3" w:rsidRPr="0059053A" w:rsidRDefault="00691DF5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FF3AD3" w:rsidRPr="0059053A" w:rsidRDefault="00691DF5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F3AD3" w:rsidRPr="0059053A" w:rsidRDefault="00691DF5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F3AD3" w:rsidRPr="0059053A" w:rsidRDefault="00691DF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FF3AD3" w:rsidRPr="0059053A" w:rsidRDefault="00FF3AD3">
      <w:pPr>
        <w:rPr>
          <w:lang w:val="ru-RU"/>
        </w:rPr>
        <w:sectPr w:rsidR="00FF3AD3" w:rsidRPr="0059053A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FF3AD3" w:rsidRPr="0059053A" w:rsidRDefault="00FF3AD3">
      <w:pPr>
        <w:autoSpaceDE w:val="0"/>
        <w:autoSpaceDN w:val="0"/>
        <w:spacing w:after="78" w:line="220" w:lineRule="exact"/>
        <w:rPr>
          <w:lang w:val="ru-RU"/>
        </w:rPr>
      </w:pPr>
    </w:p>
    <w:p w:rsidR="00FF3AD3" w:rsidRPr="0059053A" w:rsidRDefault="00691DF5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59053A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59053A">
        <w:rPr>
          <w:rFonts w:ascii="Times New Roman" w:eastAsia="Times New Roman" w:hAnsi="Times New Roman"/>
          <w:i/>
          <w:color w:val="000000"/>
          <w:sz w:val="24"/>
          <w:lang w:val="ru-RU"/>
        </w:rPr>
        <w:t>)  Самоорганизация</w:t>
      </w:r>
      <w:proofErr w:type="gramEnd"/>
      <w:r w:rsidRPr="0059053A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</w:p>
    <w:p w:rsidR="00FF3AD3" w:rsidRPr="0059053A" w:rsidRDefault="00691DF5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FF3AD3" w:rsidRPr="0059053A" w:rsidRDefault="00691DF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FF3AD3" w:rsidRPr="0059053A" w:rsidRDefault="00691DF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9053A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FF3AD3" w:rsidRPr="0059053A" w:rsidRDefault="00691DF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FF3AD3" w:rsidRPr="0059053A" w:rsidRDefault="00691DF5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FF3AD3" w:rsidRPr="0059053A" w:rsidRDefault="00691DF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9053A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F3AD3" w:rsidRPr="0059053A" w:rsidRDefault="00691DF5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FF3AD3" w:rsidRPr="0059053A" w:rsidRDefault="00691DF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FF3AD3" w:rsidRPr="0059053A" w:rsidRDefault="00691DF5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59053A">
        <w:rPr>
          <w:lang w:val="ru-RU"/>
        </w:rPr>
        <w:br/>
      </w: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F3AD3" w:rsidRPr="0059053A" w:rsidRDefault="00691DF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FF3AD3" w:rsidRPr="0059053A" w:rsidRDefault="00691DF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допускать  конфликтов</w:t>
      </w:r>
      <w:proofErr w:type="gramEnd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 их возникновении мирно разрешать без участия взрослого; </w:t>
      </w:r>
    </w:p>
    <w:p w:rsidR="00FF3AD3" w:rsidRPr="0059053A" w:rsidRDefault="00691DF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FF3AD3" w:rsidRPr="0059053A" w:rsidRDefault="00691DF5">
      <w:pPr>
        <w:autoSpaceDE w:val="0"/>
        <w:autoSpaceDN w:val="0"/>
        <w:spacing w:before="288" w:after="0" w:line="230" w:lineRule="auto"/>
        <w:rPr>
          <w:lang w:val="ru-RU"/>
        </w:rPr>
      </w:pPr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F3AD3" w:rsidRPr="0059053A" w:rsidRDefault="00691DF5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FF3AD3" w:rsidRPr="0059053A" w:rsidRDefault="00691DF5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FF3AD3" w:rsidRPr="0059053A" w:rsidRDefault="00691DF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FF3AD3" w:rsidRPr="0059053A" w:rsidRDefault="00691DF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59053A">
        <w:rPr>
          <w:lang w:val="ru-RU"/>
        </w:rPr>
        <w:br/>
      </w: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FF3AD3" w:rsidRPr="0059053A" w:rsidRDefault="00FF3AD3">
      <w:pPr>
        <w:rPr>
          <w:lang w:val="ru-RU"/>
        </w:rPr>
        <w:sectPr w:rsidR="00FF3AD3" w:rsidRPr="0059053A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3AD3" w:rsidRPr="0059053A" w:rsidRDefault="00FF3AD3">
      <w:pPr>
        <w:autoSpaceDE w:val="0"/>
        <w:autoSpaceDN w:val="0"/>
        <w:spacing w:after="108" w:line="220" w:lineRule="exact"/>
        <w:rPr>
          <w:lang w:val="ru-RU"/>
        </w:rPr>
      </w:pPr>
    </w:p>
    <w:p w:rsidR="00FF3AD3" w:rsidRPr="0059053A" w:rsidRDefault="00691DF5">
      <w:pPr>
        <w:autoSpaceDE w:val="0"/>
        <w:autoSpaceDN w:val="0"/>
        <w:spacing w:after="0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FF3AD3" w:rsidRPr="0059053A" w:rsidRDefault="00691DF5">
      <w:pPr>
        <w:autoSpaceDE w:val="0"/>
        <w:autoSpaceDN w:val="0"/>
        <w:spacing w:before="190" w:after="0" w:line="230" w:lineRule="auto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FF3AD3" w:rsidRPr="0059053A" w:rsidRDefault="00691DF5">
      <w:pPr>
        <w:autoSpaceDE w:val="0"/>
        <w:autoSpaceDN w:val="0"/>
        <w:spacing w:before="190" w:after="0"/>
        <w:ind w:right="144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FF3AD3" w:rsidRPr="0059053A" w:rsidRDefault="00691DF5">
      <w:pPr>
        <w:autoSpaceDE w:val="0"/>
        <w:autoSpaceDN w:val="0"/>
        <w:spacing w:before="192" w:after="0" w:line="230" w:lineRule="auto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FF3AD3" w:rsidRPr="0059053A" w:rsidRDefault="00691DF5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FF3AD3" w:rsidRPr="0059053A" w:rsidRDefault="00691DF5">
      <w:pPr>
        <w:autoSpaceDE w:val="0"/>
        <w:autoSpaceDN w:val="0"/>
        <w:spacing w:before="190" w:after="0" w:line="230" w:lineRule="auto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FF3AD3" w:rsidRPr="0059053A" w:rsidRDefault="00691DF5">
      <w:pPr>
        <w:autoSpaceDE w:val="0"/>
        <w:autoSpaceDN w:val="0"/>
        <w:spacing w:before="190" w:after="0" w:line="230" w:lineRule="auto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FF3AD3" w:rsidRPr="0059053A" w:rsidRDefault="00691DF5">
      <w:pPr>
        <w:autoSpaceDE w:val="0"/>
        <w:autoSpaceDN w:val="0"/>
        <w:spacing w:before="190" w:after="0" w:line="230" w:lineRule="auto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FF3AD3" w:rsidRPr="0059053A" w:rsidRDefault="00691DF5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FF3AD3" w:rsidRPr="0059053A" w:rsidRDefault="00FF3AD3">
      <w:pPr>
        <w:rPr>
          <w:lang w:val="ru-RU"/>
        </w:rPr>
        <w:sectPr w:rsidR="00FF3AD3" w:rsidRPr="0059053A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FF3AD3" w:rsidRPr="0059053A" w:rsidRDefault="00FF3AD3">
      <w:pPr>
        <w:autoSpaceDE w:val="0"/>
        <w:autoSpaceDN w:val="0"/>
        <w:spacing w:after="64" w:line="220" w:lineRule="exact"/>
        <w:rPr>
          <w:lang w:val="ru-RU"/>
        </w:rPr>
      </w:pPr>
    </w:p>
    <w:p w:rsidR="00FF3AD3" w:rsidRDefault="00691DF5">
      <w:pPr>
        <w:autoSpaceDE w:val="0"/>
        <w:autoSpaceDN w:val="0"/>
        <w:spacing w:after="192" w:line="230" w:lineRule="auto"/>
      </w:pPr>
      <w:r>
        <w:rPr>
          <w:rFonts w:ascii="Times New Roman" w:eastAsia="Times New Roman" w:hAnsi="Times New Roman"/>
          <w:b/>
          <w:color w:val="000000"/>
          <w:w w:val="102"/>
          <w:sz w:val="14"/>
        </w:rPr>
        <w:t xml:space="preserve">ТЕМАТИЧЕСКОЕ ПЛАНИРОВАНИЕ </w:t>
      </w: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48"/>
        <w:gridCol w:w="1108"/>
        <w:gridCol w:w="394"/>
        <w:gridCol w:w="820"/>
        <w:gridCol w:w="850"/>
        <w:gridCol w:w="642"/>
        <w:gridCol w:w="1304"/>
        <w:gridCol w:w="920"/>
        <w:gridCol w:w="9238"/>
      </w:tblGrid>
      <w:tr w:rsidR="00FF3AD3">
        <w:trPr>
          <w:trHeight w:hRule="exact" w:val="260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п/п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6" w:after="0" w:line="250" w:lineRule="auto"/>
              <w:ind w:left="54" w:right="268"/>
              <w:jc w:val="both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Наименование разделов и тем программы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3" w:lineRule="auto"/>
              <w:ind w:left="5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часов</w:t>
            </w:r>
            <w:proofErr w:type="spellEnd"/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45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изучения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3" w:lineRule="auto"/>
              <w:ind w:left="52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Виды деятельности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45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Виды, формы контроля</w:t>
            </w:r>
          </w:p>
        </w:tc>
        <w:tc>
          <w:tcPr>
            <w:tcW w:w="9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Электронные (цифровые) образовательные ресурсы</w:t>
            </w:r>
          </w:p>
        </w:tc>
      </w:tr>
      <w:tr w:rsidR="00FF3AD3">
        <w:trPr>
          <w:trHeight w:hRule="exact" w:val="402"/>
        </w:trPr>
        <w:tc>
          <w:tcPr>
            <w:tcW w:w="1739" w:type="dxa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AD3" w:rsidRDefault="00FF3AD3"/>
        </w:tc>
        <w:tc>
          <w:tcPr>
            <w:tcW w:w="1739" w:type="dxa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AD3" w:rsidRDefault="00FF3AD3"/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всего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45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контрольные работы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45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практические работы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F3AD3" w:rsidRDefault="00FF3AD3"/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F3AD3" w:rsidRDefault="00FF3AD3"/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F3AD3" w:rsidRDefault="00FF3AD3"/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F3AD3" w:rsidRDefault="00FF3AD3"/>
        </w:tc>
      </w:tr>
      <w:tr w:rsidR="00FF3AD3">
        <w:trPr>
          <w:trHeight w:hRule="exact" w:val="260"/>
        </w:trPr>
        <w:tc>
          <w:tcPr>
            <w:tcW w:w="15624" w:type="dxa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 xml:space="preserve"> Человек и общество.</w:t>
            </w:r>
          </w:p>
        </w:tc>
      </w:tr>
      <w:tr w:rsidR="00FF3AD3" w:rsidRPr="00091069">
        <w:trPr>
          <w:trHeight w:hRule="exact" w:val="1544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4" w:after="0" w:line="250" w:lineRule="auto"/>
              <w:ind w:left="54" w:right="444"/>
              <w:jc w:val="both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Школьные традиции и праздники.</w:t>
            </w:r>
          </w:p>
          <w:p w:rsidR="00FF3AD3" w:rsidRPr="0059053A" w:rsidRDefault="00691DF5">
            <w:pPr>
              <w:autoSpaceDE w:val="0"/>
              <w:autoSpaceDN w:val="0"/>
              <w:spacing w:before="14" w:after="0" w:line="252" w:lineRule="auto"/>
              <w:ind w:left="54" w:right="288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Классный,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школьный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коллектив,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совместная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деятельность.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07.09.2022 09.09.2022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4" w:after="0" w:line="254" w:lineRule="auto"/>
              <w:ind w:left="52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Экскурсия по школе, знакомство с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помещениями;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Обсуждение ситуаций по теме «Правила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поведения в классе и в школе»;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Беседа по теме «Как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содержать рабочее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место в порядке»;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4" w:after="0" w:line="250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59053A">
              <w:rPr>
                <w:lang w:val="ru-RU"/>
              </w:rPr>
              <w:br/>
            </w:r>
            <w:proofErr w:type="spellStart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FF3AD3">
            <w:pPr>
              <w:rPr>
                <w:lang w:val="ru-RU"/>
              </w:rPr>
            </w:pPr>
          </w:p>
        </w:tc>
      </w:tr>
      <w:tr w:rsidR="00FF3AD3" w:rsidRPr="00091069">
        <w:trPr>
          <w:trHeight w:hRule="exact" w:val="830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6" w:after="0" w:line="252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Одноклассники,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взаимоотношения между ними;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ценность дружбы, взаимной помощи.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14.09.2022 16.09.2022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Обсуждение ситуаций по теме «Правила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поведения в классе и в школе»;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6" w:after="0" w:line="250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59053A">
              <w:rPr>
                <w:lang w:val="ru-RU"/>
              </w:rPr>
              <w:br/>
            </w:r>
            <w:proofErr w:type="spellStart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6" w:after="0" w:line="230" w:lineRule="auto"/>
              <w:ind w:left="5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https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yandex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ru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video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preview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/?</w:t>
            </w:r>
          </w:p>
          <w:p w:rsidR="00FF3AD3" w:rsidRPr="0059053A" w:rsidRDefault="00691DF5">
            <w:pPr>
              <w:autoSpaceDE w:val="0"/>
              <w:autoSpaceDN w:val="0"/>
              <w:spacing w:before="16" w:after="0" w:line="245" w:lineRule="auto"/>
              <w:ind w:left="5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text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=одноклассники%20взаимоотношения%20между%20ними%20ценность%20дружбы%20взаимной%20помощи%201%20класс&amp;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path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yandex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search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parent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​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reqid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=1648582557537481-9995326235552953270-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vla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1-5334-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vla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l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balancer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BAL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-1200&amp;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from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type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vast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filmId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=9894270292907288243</w:t>
            </w:r>
          </w:p>
        </w:tc>
      </w:tr>
      <w:tr w:rsidR="00FF3AD3">
        <w:trPr>
          <w:trHeight w:hRule="exact" w:val="1260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1.3.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45" w:lineRule="auto"/>
              <w:ind w:left="54" w:right="288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Рабочее место школьника.</w:t>
            </w:r>
          </w:p>
          <w:p w:rsidR="00FF3AD3" w:rsidRPr="0059053A" w:rsidRDefault="00691DF5">
            <w:pPr>
              <w:autoSpaceDE w:val="0"/>
              <w:autoSpaceDN w:val="0"/>
              <w:spacing w:before="14" w:after="0" w:line="252" w:lineRule="auto"/>
              <w:ind w:left="54" w:right="14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Правила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безопасной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работы на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учебном месте, режим труда и отдыха.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21.09.2022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47" w:lineRule="auto"/>
              <w:ind w:left="52" w:right="14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45" w:lineRule="auto"/>
              <w:ind w:left="5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1260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1.4.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0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Россия Москва —столица России.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Народы России.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23.09.2022 28.09.2022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4" w:lineRule="auto"/>
              <w:ind w:left="52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Экскурсии, целевые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прогулки, просмотр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иллюстраций,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видеофрагментов и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других материалов (по вы бору) на тему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«Москва — столица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России»;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https://yandex.ru/video/preview/?filmId=1775079518250303441&amp;text=Россия+Москва+—+столица+России.+Народы+России</w:t>
            </w:r>
          </w:p>
        </w:tc>
      </w:tr>
      <w:tr w:rsidR="00FF3AD3" w:rsidRPr="00091069">
        <w:trPr>
          <w:trHeight w:hRule="exact" w:val="1118"/>
        </w:trPr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1.5.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tabs>
                <w:tab w:val="left" w:pos="84"/>
              </w:tabs>
              <w:autoSpaceDE w:val="0"/>
              <w:autoSpaceDN w:val="0"/>
              <w:spacing w:before="58" w:after="0" w:line="252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Первоначальные сведения о родном крае. Название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своего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 населённого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пункта (города,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села), региона.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30.09.2022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2" w:lineRule="auto"/>
              <w:ind w:left="52" w:right="14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Экскурсии, целевые прогулки, просмотр иллюстраций,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видеофрагментов и других материалов о родном крае, труде людей;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0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59053A">
              <w:rPr>
                <w:lang w:val="ru-RU"/>
              </w:rPr>
              <w:br/>
            </w:r>
            <w:proofErr w:type="spellStart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45" w:lineRule="auto"/>
              <w:ind w:left="54" w:right="18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https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yandex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ru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video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preview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filmId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=14241937726221875683&amp;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reqid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=1648582639554075-12277903821326567488-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vla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1-5334-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vla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l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balancer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-8080-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BAL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​1730&amp;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suggest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reqid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=208997130139054263526421430200514&amp;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text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=</w:t>
            </w:r>
            <w:proofErr w:type="spellStart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мой+край</w:t>
            </w:r>
            <w:proofErr w:type="spellEnd"/>
          </w:p>
        </w:tc>
      </w:tr>
      <w:tr w:rsidR="00FF3AD3">
        <w:trPr>
          <w:trHeight w:hRule="exact" w:val="1206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1.6.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6" w:after="0" w:line="247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Культурные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объекты родного края. Труд людей.</w:t>
            </w:r>
          </w:p>
          <w:p w:rsidR="00FF3AD3" w:rsidRPr="0059053A" w:rsidRDefault="00691DF5">
            <w:pPr>
              <w:autoSpaceDE w:val="0"/>
              <w:autoSpaceDN w:val="0"/>
              <w:spacing w:before="14" w:after="0" w:line="250" w:lineRule="auto"/>
              <w:ind w:left="54" w:right="288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Ценность и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красота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рукотворного мира.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05.10.2022 07.10.2022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6" w:after="0" w:line="252" w:lineRule="auto"/>
              <w:ind w:left="52" w:right="14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Экскурсии, целевые прогулки, просмотр иллюстраций,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видеофрагментов и других материалов о родном крае, труде людей;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6" w:after="0" w:line="250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59053A">
              <w:rPr>
                <w:lang w:val="ru-RU"/>
              </w:rPr>
              <w:br/>
            </w:r>
            <w:proofErr w:type="spellStart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45" w:lineRule="auto"/>
              <w:ind w:left="54" w:right="201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ttps://yandex.ru/video/preview/?filmId=14241937726221875683&amp;reqid=1648582639554075-12277903821326567488-vla1-5334-vla-l7-balancer-8080-BAL​1730&amp;suggest_reqid=208997130139054263526421430200514&amp;text=мой+край+осетия</w:t>
            </w:r>
          </w:p>
        </w:tc>
      </w:tr>
      <w:tr w:rsidR="00FF3AD3">
        <w:trPr>
          <w:trHeight w:hRule="exact" w:val="830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1.7.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47" w:lineRule="auto"/>
              <w:ind w:left="5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 xml:space="preserve">Правила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поведения в социуме.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12.10.2022 14.10.2022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6" w:after="0" w:line="252" w:lineRule="auto"/>
              <w:ind w:left="52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Беседа по теме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«Правила поведения в учреждениях культуры— в театре, музее,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библиотеке»;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 w:rsidRPr="00091069">
        <w:trPr>
          <w:trHeight w:hRule="exact" w:val="954"/>
        </w:trPr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1.8.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2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Моя семья в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прошлом и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настоящем. Имена и фамилии членов семьи, их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профессии.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19.09.2022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2" w:lineRule="auto"/>
              <w:ind w:left="52" w:right="14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Работа с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иллюстративным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материалом: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рассматривание фото, репродукций на </w:t>
            </w:r>
            <w:proofErr w:type="spellStart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тему«Семья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»;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0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59053A">
              <w:rPr>
                <w:lang w:val="ru-RU"/>
              </w:rPr>
              <w:br/>
            </w:r>
            <w:proofErr w:type="spellStart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FF3AD3">
            <w:pPr>
              <w:rPr>
                <w:lang w:val="ru-RU"/>
              </w:rPr>
            </w:pPr>
          </w:p>
        </w:tc>
      </w:tr>
    </w:tbl>
    <w:p w:rsidR="00FF3AD3" w:rsidRPr="0059053A" w:rsidRDefault="00FF3AD3">
      <w:pPr>
        <w:autoSpaceDE w:val="0"/>
        <w:autoSpaceDN w:val="0"/>
        <w:spacing w:after="0" w:line="14" w:lineRule="exact"/>
        <w:rPr>
          <w:lang w:val="ru-RU"/>
        </w:rPr>
      </w:pPr>
    </w:p>
    <w:p w:rsidR="00FF3AD3" w:rsidRPr="0059053A" w:rsidRDefault="00FF3AD3">
      <w:pPr>
        <w:rPr>
          <w:lang w:val="ru-RU"/>
        </w:rPr>
        <w:sectPr w:rsidR="00FF3AD3" w:rsidRPr="0059053A">
          <w:pgSz w:w="16840" w:h="11900"/>
          <w:pgMar w:top="284" w:right="544" w:bottom="516" w:left="642" w:header="720" w:footer="720" w:gutter="0"/>
          <w:cols w:space="720" w:equalWidth="0">
            <w:col w:w="15653" w:space="0"/>
          </w:cols>
          <w:docGrid w:linePitch="360"/>
        </w:sectPr>
      </w:pPr>
    </w:p>
    <w:p w:rsidR="00FF3AD3" w:rsidRPr="0059053A" w:rsidRDefault="00FF3AD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48"/>
        <w:gridCol w:w="1108"/>
        <w:gridCol w:w="394"/>
        <w:gridCol w:w="820"/>
        <w:gridCol w:w="850"/>
        <w:gridCol w:w="642"/>
        <w:gridCol w:w="1304"/>
        <w:gridCol w:w="920"/>
        <w:gridCol w:w="9238"/>
      </w:tblGrid>
      <w:tr w:rsidR="00FF3AD3" w:rsidRPr="00091069">
        <w:trPr>
          <w:trHeight w:hRule="exact" w:val="830"/>
        </w:trPr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1.9.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47" w:lineRule="auto"/>
              <w:ind w:left="54" w:right="66"/>
              <w:jc w:val="both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Взаимоотношения и взаимопомощь в семье.</w:t>
            </w:r>
          </w:p>
          <w:p w:rsidR="00FF3AD3" w:rsidRDefault="00691DF5">
            <w:pPr>
              <w:autoSpaceDE w:val="0"/>
              <w:autoSpaceDN w:val="0"/>
              <w:spacing w:before="16" w:after="0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21.05.2022 26.05.2022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0" w:lineRule="auto"/>
              <w:ind w:left="52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Рассказы детей по </w:t>
            </w:r>
            <w:proofErr w:type="spellStart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теме«Как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наша семья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проводит свободное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время»;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0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59053A">
              <w:rPr>
                <w:lang w:val="ru-RU"/>
              </w:rPr>
              <w:br/>
            </w:r>
            <w:proofErr w:type="spellStart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FF3AD3">
            <w:pPr>
              <w:rPr>
                <w:lang w:val="ru-RU"/>
              </w:rPr>
            </w:pPr>
          </w:p>
        </w:tc>
      </w:tr>
      <w:tr w:rsidR="00FF3AD3">
        <w:trPr>
          <w:trHeight w:hRule="exact" w:val="976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1.10.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Домашний адрес.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28.10.2022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2" w:lineRule="auto"/>
              <w:ind w:left="52" w:right="14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Работа с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иллюстративным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материалом: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рассматривание фото, репродукций на </w:t>
            </w:r>
            <w:proofErr w:type="spellStart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тему«Семья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»;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258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Итого по разделу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16</w:t>
            </w:r>
          </w:p>
        </w:tc>
        <w:tc>
          <w:tcPr>
            <w:tcW w:w="13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258"/>
        </w:trPr>
        <w:tc>
          <w:tcPr>
            <w:tcW w:w="15624" w:type="dxa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 xml:space="preserve"> Человек и природа.</w:t>
            </w:r>
          </w:p>
        </w:tc>
      </w:tr>
      <w:tr w:rsidR="00FF3AD3">
        <w:trPr>
          <w:trHeight w:hRule="exact" w:val="1548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48" w:after="0" w:line="250" w:lineRule="auto"/>
              <w:ind w:left="54" w:right="458"/>
              <w:jc w:val="both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Природа и предметы, созданные человеком.</w:t>
            </w:r>
          </w:p>
          <w:p w:rsidR="00FF3AD3" w:rsidRPr="0059053A" w:rsidRDefault="00691DF5">
            <w:pPr>
              <w:autoSpaceDE w:val="0"/>
              <w:autoSpaceDN w:val="0"/>
              <w:spacing w:before="14" w:after="0" w:line="245" w:lineRule="auto"/>
              <w:ind w:left="54" w:right="288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Природные материалы.</w:t>
            </w:r>
          </w:p>
          <w:p w:rsidR="00FF3AD3" w:rsidRPr="0059053A" w:rsidRDefault="00691DF5">
            <w:pPr>
              <w:autoSpaceDE w:val="0"/>
              <w:autoSpaceDN w:val="0"/>
              <w:spacing w:before="14" w:after="0" w:line="250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Бережное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отношение к пред метам, вещам,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уход за ними.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02.11.2022 09.11.2022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6" w:after="0" w:line="250" w:lineRule="auto"/>
              <w:ind w:right="144"/>
              <w:jc w:val="center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http://school-collection.edu.ru/catalog/rubr/438dea14-614c-496a-ace7-4bccf9d963c0/118859/?</w:t>
            </w:r>
          </w:p>
        </w:tc>
      </w:tr>
      <w:tr w:rsidR="00FF3AD3" w:rsidRPr="00091069">
        <w:trPr>
          <w:trHeight w:hRule="exact" w:val="688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48" w:after="0" w:line="245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Неживая и живая природа.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16.11.2022 23.11.2022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Работа с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иллюстративным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материалом: «Живая и неживая природа»;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6" w:after="0" w:line="250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59053A">
              <w:rPr>
                <w:lang w:val="ru-RU"/>
              </w:rPr>
              <w:br/>
            </w:r>
            <w:proofErr w:type="spellStart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6" w:after="0" w:line="233" w:lineRule="auto"/>
              <w:ind w:left="5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https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interneturok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ru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lesson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okruj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mir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klass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nablyudenie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kak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sposob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polucheniya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otvetov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na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voprosy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ob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okruzhayuschem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nas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mire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zhivaya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i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nezhivaya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priroda</w:t>
            </w:r>
            <w:proofErr w:type="spellEnd"/>
          </w:p>
        </w:tc>
      </w:tr>
      <w:tr w:rsidR="00FF3AD3">
        <w:trPr>
          <w:trHeight w:hRule="exact" w:val="1116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2.3.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4" w:after="0" w:line="245" w:lineRule="auto"/>
              <w:ind w:left="54" w:right="432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Погода и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термометр.</w:t>
            </w:r>
          </w:p>
          <w:p w:rsidR="00FF3AD3" w:rsidRDefault="00691DF5">
            <w:pPr>
              <w:autoSpaceDE w:val="0"/>
              <w:autoSpaceDN w:val="0"/>
              <w:spacing w:before="14" w:after="0" w:line="252" w:lineRule="auto"/>
              <w:ind w:left="54" w:right="144"/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30.11.2022 14.12.2022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4" w:after="0" w:line="252" w:lineRule="auto"/>
              <w:ind w:left="52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Экскурсии по теме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«Сезонные изменения в природе, наблюдение за погодой»;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Практическая работа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по теме «Измеряем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температуру»;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4" w:after="0" w:line="245" w:lineRule="auto"/>
              <w:ind w:left="5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https://interneturok.ru/lesson/okruj-mir/2-klass/okruzhayuschiy-mir-2-klass/chto-takoe-pogoda</w:t>
            </w:r>
          </w:p>
        </w:tc>
      </w:tr>
      <w:tr w:rsidR="00FF3AD3" w:rsidRPr="00091069">
        <w:trPr>
          <w:trHeight w:hRule="exact" w:val="1312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2.4.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6" w:after="0" w:line="250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Взаимосвязи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между человеком и природой.</w:t>
            </w:r>
          </w:p>
          <w:p w:rsidR="00FF3AD3" w:rsidRPr="0059053A" w:rsidRDefault="00691DF5">
            <w:pPr>
              <w:autoSpaceDE w:val="0"/>
              <w:autoSpaceDN w:val="0"/>
              <w:spacing w:before="14" w:after="0" w:line="252" w:lineRule="auto"/>
              <w:ind w:left="54" w:right="14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Правила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нравственного и безопасного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поведения в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природе.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16.12.2022 23.12.2022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6" w:after="0" w:line="250" w:lineRule="auto"/>
              <w:ind w:left="52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Обсуждение ситуаций по теме «Правила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поведения в природе»;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6" w:after="0" w:line="250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59053A">
              <w:rPr>
                <w:lang w:val="ru-RU"/>
              </w:rPr>
              <w:br/>
            </w:r>
            <w:proofErr w:type="spellStart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6" w:after="0" w:line="233" w:lineRule="auto"/>
              <w:ind w:left="5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http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smallgames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ws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/11730-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mir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prirody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poznavatelnye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materialy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ob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html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</w:p>
        </w:tc>
      </w:tr>
      <w:tr w:rsidR="00FF3AD3" w:rsidRPr="00091069">
        <w:trPr>
          <w:trHeight w:hRule="exact" w:val="1976"/>
        </w:trPr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2.5.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0" w:after="0" w:line="254" w:lineRule="auto"/>
              <w:ind w:left="54" w:right="288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Растения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ближайшего окружения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(узнавание, называние, краткое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описание).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4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11.01.2023 20.01.2023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4" w:lineRule="auto"/>
              <w:ind w:left="52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Экскурсия;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Сравнение внешнего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вида деревьев,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кустарников, трав;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Определение названия по внешнему виду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дерева;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Работа с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иллюстративным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материалом: деление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растений на две группы— дикорастущие и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культурные;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0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59053A">
              <w:rPr>
                <w:lang w:val="ru-RU"/>
              </w:rPr>
              <w:br/>
            </w:r>
            <w:proofErr w:type="spellStart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30" w:lineRule="auto"/>
              <w:ind w:left="5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http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smallgames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ws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/11730-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mir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prirody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poznavatelnye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materialy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ob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html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</w:p>
        </w:tc>
      </w:tr>
      <w:tr w:rsidR="00FF3AD3" w:rsidRPr="00091069">
        <w:trPr>
          <w:trHeight w:hRule="exact" w:val="808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2.6.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4" w:after="0" w:line="245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Лиственные и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хвойные растения.</w:t>
            </w:r>
          </w:p>
          <w:p w:rsidR="00FF3AD3" w:rsidRPr="0059053A" w:rsidRDefault="00691DF5">
            <w:pPr>
              <w:autoSpaceDE w:val="0"/>
              <w:autoSpaceDN w:val="0"/>
              <w:spacing w:before="14" w:after="0" w:line="247" w:lineRule="auto"/>
              <w:ind w:left="54" w:right="14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Дикорастущие и культурные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растения.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25.01.2023 03.02.2023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4" w:after="0" w:line="247" w:lineRule="auto"/>
              <w:ind w:left="52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Определение названия по внешнему виду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дерева;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4" w:after="0" w:line="250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59053A">
              <w:rPr>
                <w:lang w:val="ru-RU"/>
              </w:rPr>
              <w:br/>
            </w:r>
            <w:proofErr w:type="spellStart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4" w:after="0" w:line="233" w:lineRule="auto"/>
              <w:ind w:left="5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http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smallgames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ws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/11730-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mir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prirody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poznavatelnye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materialy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ob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html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</w:p>
        </w:tc>
      </w:tr>
    </w:tbl>
    <w:p w:rsidR="00FF3AD3" w:rsidRPr="0059053A" w:rsidRDefault="00FF3AD3">
      <w:pPr>
        <w:autoSpaceDE w:val="0"/>
        <w:autoSpaceDN w:val="0"/>
        <w:spacing w:after="0" w:line="14" w:lineRule="exact"/>
        <w:rPr>
          <w:lang w:val="ru-RU"/>
        </w:rPr>
      </w:pPr>
    </w:p>
    <w:p w:rsidR="00FF3AD3" w:rsidRPr="0059053A" w:rsidRDefault="00FF3AD3">
      <w:pPr>
        <w:rPr>
          <w:lang w:val="ru-RU"/>
        </w:rPr>
        <w:sectPr w:rsidR="00FF3AD3" w:rsidRPr="0059053A">
          <w:pgSz w:w="16840" w:h="11900"/>
          <w:pgMar w:top="284" w:right="544" w:bottom="764" w:left="642" w:header="720" w:footer="720" w:gutter="0"/>
          <w:cols w:space="720" w:equalWidth="0">
            <w:col w:w="15653" w:space="0"/>
          </w:cols>
          <w:docGrid w:linePitch="360"/>
        </w:sectPr>
      </w:pPr>
    </w:p>
    <w:p w:rsidR="00FF3AD3" w:rsidRPr="0059053A" w:rsidRDefault="00FF3AD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48"/>
        <w:gridCol w:w="1108"/>
        <w:gridCol w:w="394"/>
        <w:gridCol w:w="820"/>
        <w:gridCol w:w="850"/>
        <w:gridCol w:w="642"/>
        <w:gridCol w:w="1304"/>
        <w:gridCol w:w="920"/>
        <w:gridCol w:w="9238"/>
      </w:tblGrid>
      <w:tr w:rsidR="00FF3AD3">
        <w:trPr>
          <w:trHeight w:hRule="exact" w:val="1690"/>
        </w:trPr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2.7.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4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Части растения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(называние,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краткая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характеристика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значения для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жизни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растения): корень, стебель, лист,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цветок, плод,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семя.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3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08.02.2023 15.02.2023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4" w:lineRule="auto"/>
              <w:ind w:left="52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Рассматривание и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зарисовка разнообразия частей растения: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разные листья, разные цветки и плоды, разные корни (по выбору);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Практическая работа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по теме «Учимся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ухаживать за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растениями уголка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природы»;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45" w:lineRule="auto"/>
              <w:ind w:left="5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;</w:t>
            </w:r>
          </w:p>
        </w:tc>
        <w:tc>
          <w:tcPr>
            <w:tcW w:w="92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830"/>
        </w:trPr>
        <w:tc>
          <w:tcPr>
            <w:tcW w:w="3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2.8.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4" w:after="0" w:line="250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Комнатные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растения, правила содержания и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ухода.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4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01.03.2022 03.03.2022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4" w:after="0" w:line="252" w:lineRule="auto"/>
              <w:ind w:left="52" w:right="14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Практическая работа по теме «Учимся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ухаживать за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растениями уголка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природы»;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4" w:after="0" w:line="245" w:lineRule="auto"/>
              <w:ind w:left="5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;</w:t>
            </w:r>
          </w:p>
        </w:tc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2832"/>
        </w:trPr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2.9.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2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Разные группы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животных (звери, насекомые,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птицы, рыбы и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др.).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5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10.03.2023 23.03.2023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4" w:lineRule="auto"/>
              <w:ind w:left="52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Игра-соревнование по теме «Кто больше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назовёт насекомых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(птиц, зверей…)»;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Наблюдения за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поведением животных в естественных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условиях: повадки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птиц, движения зверей, условия обитаний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насекомых (во время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экскурсий, целевых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прогулок, просмотра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видеоматериалов);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Логическая задача: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найди ошибку в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иллюстрациях — какое животное попало в эту группу неправильно;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0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59053A">
              <w:rPr>
                <w:lang w:val="ru-RU"/>
              </w:rPr>
              <w:br/>
            </w:r>
            <w:proofErr w:type="spellStart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45" w:lineRule="auto"/>
              <w:ind w:left="54" w:right="460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http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school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collection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edu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ru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catalog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rubr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b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36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dfbe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4-6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e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34-474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b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-9554-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a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473505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d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a</w:t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69/101483/? </w:t>
            </w:r>
            <w:r w:rsidRPr="0059053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onlinevsem.ru/obuchenie/enciklopediya-zhivotnyx-onlajn.htm.</w:t>
            </w:r>
          </w:p>
        </w:tc>
      </w:tr>
      <w:tr w:rsidR="00FF3AD3">
        <w:trPr>
          <w:trHeight w:hRule="exact" w:val="2688"/>
        </w:trPr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2.10.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0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Домашние и дикие животные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(различия в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условиях жизни).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3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05.04.2023 12.04.2023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4" w:lineRule="auto"/>
              <w:ind w:left="52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Наблюдения за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поведением животных в естественных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условиях: повадки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птиц, движения зверей, условия обитаний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насекомых (во время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экскурсий, целевых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прогулок, просмотра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видеоматериалов);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Логическая задача: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найди ошибку в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иллюстрациях — какое животное попало в эту группу неправильно;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Рассказы детей по </w:t>
            </w:r>
            <w:proofErr w:type="spellStart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теме«Мой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домашний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питомец»;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;</w:t>
            </w:r>
          </w:p>
        </w:tc>
        <w:tc>
          <w:tcPr>
            <w:tcW w:w="92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onlinevsem.ru/obuchenie/enciklopediya-zhivotnyx-onlajn.htm.</w:t>
            </w:r>
          </w:p>
        </w:tc>
      </w:tr>
      <w:tr w:rsidR="00FF3AD3" w:rsidRPr="00091069">
        <w:trPr>
          <w:trHeight w:hRule="exact" w:val="688"/>
        </w:trPr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2.11.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47" w:lineRule="auto"/>
              <w:ind w:left="54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 xml:space="preserve">Забота о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 xml:space="preserve">домашних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>питомцах.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14.04.2023 19.04.2023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47" w:lineRule="auto"/>
              <w:ind w:left="52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Рассказы детей по </w:t>
            </w:r>
            <w:proofErr w:type="spellStart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теме«Мой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домашний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питомец»;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0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59053A">
              <w:rPr>
                <w:lang w:val="ru-RU"/>
              </w:rPr>
              <w:br/>
            </w:r>
            <w:proofErr w:type="spellStart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FF3AD3">
            <w:pPr>
              <w:rPr>
                <w:lang w:val="ru-RU"/>
              </w:rPr>
            </w:pPr>
          </w:p>
        </w:tc>
      </w:tr>
      <w:tr w:rsidR="00FF3AD3">
        <w:trPr>
          <w:trHeight w:hRule="exact" w:val="260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0" w:lineRule="auto"/>
              <w:ind w:left="5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разделу</w:t>
            </w:r>
            <w:proofErr w:type="spellEnd"/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37</w:t>
            </w:r>
          </w:p>
        </w:tc>
        <w:tc>
          <w:tcPr>
            <w:tcW w:w="13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258"/>
        </w:trPr>
        <w:tc>
          <w:tcPr>
            <w:tcW w:w="1562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</w:rPr>
              <w:t xml:space="preserve"> Правила безопасной жизни.</w:t>
            </w:r>
          </w:p>
        </w:tc>
      </w:tr>
      <w:tr w:rsidR="00FF3AD3">
        <w:trPr>
          <w:trHeight w:hRule="exact" w:val="1098"/>
        </w:trPr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3.1.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2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Необходимость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соблюдения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режима дня,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правил здорового питания и личной гигиены.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21.04.2023 26.04.2023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2" w:lineRule="auto"/>
              <w:ind w:left="52" w:right="14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Беседа по теме «Что такое режим дня»: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обсуждение режима дня первоклассника; Рассказ учителя: «Что такое правильное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питание»;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;</w:t>
            </w:r>
          </w:p>
        </w:tc>
        <w:tc>
          <w:tcPr>
            <w:tcW w:w="92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https://4brain.ru/zozh/rezhim.php</w:t>
            </w:r>
          </w:p>
        </w:tc>
      </w:tr>
    </w:tbl>
    <w:p w:rsidR="00FF3AD3" w:rsidRDefault="00FF3AD3">
      <w:pPr>
        <w:autoSpaceDE w:val="0"/>
        <w:autoSpaceDN w:val="0"/>
        <w:spacing w:after="0" w:line="14" w:lineRule="exact"/>
      </w:pPr>
    </w:p>
    <w:p w:rsidR="00FF3AD3" w:rsidRDefault="00FF3AD3">
      <w:pPr>
        <w:sectPr w:rsidR="00FF3AD3">
          <w:pgSz w:w="16840" w:h="11900"/>
          <w:pgMar w:top="284" w:right="544" w:bottom="480" w:left="642" w:header="720" w:footer="720" w:gutter="0"/>
          <w:cols w:space="720" w:equalWidth="0">
            <w:col w:w="15653" w:space="0"/>
          </w:cols>
          <w:docGrid w:linePitch="360"/>
        </w:sectPr>
      </w:pPr>
    </w:p>
    <w:p w:rsidR="00FF3AD3" w:rsidRDefault="00FF3AD3">
      <w:pPr>
        <w:autoSpaceDE w:val="0"/>
        <w:autoSpaceDN w:val="0"/>
        <w:spacing w:after="66" w:line="220" w:lineRule="exact"/>
      </w:pPr>
    </w:p>
    <w:tbl>
      <w:tblPr>
        <w:tblW w:w="0" w:type="auto"/>
        <w:tblInd w:w="3" w:type="dxa"/>
        <w:tblLayout w:type="fixed"/>
        <w:tblLook w:val="04A0" w:firstRow="1" w:lastRow="0" w:firstColumn="1" w:lastColumn="0" w:noHBand="0" w:noVBand="1"/>
      </w:tblPr>
      <w:tblGrid>
        <w:gridCol w:w="348"/>
        <w:gridCol w:w="1108"/>
        <w:gridCol w:w="394"/>
        <w:gridCol w:w="820"/>
        <w:gridCol w:w="850"/>
        <w:gridCol w:w="642"/>
        <w:gridCol w:w="1304"/>
        <w:gridCol w:w="920"/>
        <w:gridCol w:w="9238"/>
      </w:tblGrid>
      <w:tr w:rsidR="00FF3AD3">
        <w:trPr>
          <w:trHeight w:hRule="exact" w:val="1626"/>
        </w:trPr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3.2.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4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Правила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безопасности в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быту: пользование бытовыми </w:t>
            </w:r>
            <w:r w:rsidRPr="0059053A">
              <w:rPr>
                <w:lang w:val="ru-RU"/>
              </w:rPr>
              <w:br/>
            </w:r>
            <w:proofErr w:type="spellStart"/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электро</w:t>
            </w:r>
            <w:proofErr w:type="spellEnd"/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приборами,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газовыми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плитами.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28.04.2023 05.05.2023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4" w:lineRule="auto"/>
              <w:ind w:left="52" w:right="14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Рассказ учителя: «Что такое правильное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питание»;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Правила;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безопасности в;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быту: пользование;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бытовыми </w:t>
            </w:r>
            <w:proofErr w:type="spellStart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электро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приборами;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газовыми;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плитами.;;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;</w:t>
            </w:r>
          </w:p>
        </w:tc>
        <w:tc>
          <w:tcPr>
            <w:tcW w:w="92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45" w:lineRule="auto"/>
              <w:ind w:left="54" w:right="201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ttps://yandex.ru/video/preview/?filmId=10035290151503023344&amp;reqid=1648582947130882-8721334829116416238-vla1-5334-vla-l7-balancer-8080-BAL​5064&amp;suggest_reqid=208997130139054263529496376957586&amp;text=правила+безопасности+в+быту+для+детей</w:t>
            </w:r>
          </w:p>
        </w:tc>
      </w:tr>
      <w:tr w:rsidR="00FF3AD3">
        <w:trPr>
          <w:trHeight w:hRule="exact" w:val="1546"/>
        </w:trPr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3.3.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4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Дорога от дома до школы. Правила безопасного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поведения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пешехода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(дорожные знаки, дорожная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разметка,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дорожные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сигналы).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10.05.2023 12.05.2023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2" w:lineRule="auto"/>
              <w:ind w:left="52" w:right="14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Правила безопасного поведения пешехода (дорожные знаки;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дорожная разметка; дорожные сигналы);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45" w:lineRule="auto"/>
              <w:ind w:left="5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;</w:t>
            </w:r>
          </w:p>
        </w:tc>
        <w:tc>
          <w:tcPr>
            <w:tcW w:w="92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https://yandex.ru/video/preview/?filmId=11908032287644903690&amp;text=Правила+безопасного+поведения+пешехода+%28дорожные+знаки%2C</w:t>
            </w:r>
          </w:p>
        </w:tc>
      </w:tr>
      <w:tr w:rsidR="00FF3AD3" w:rsidRPr="00091069">
        <w:trPr>
          <w:trHeight w:hRule="exact" w:val="2260"/>
        </w:trPr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3.4.</w:t>
            </w: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4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Безопасность в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сети Интернет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(электронный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дневник и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электронные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ресурсы школы) в условиях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 xml:space="preserve">контролируемого доступа в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b/>
                <w:color w:val="000000"/>
                <w:w w:val="96"/>
                <w:sz w:val="12"/>
                <w:lang w:val="ru-RU"/>
              </w:rPr>
              <w:t>Интернет.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0</w:t>
            </w:r>
          </w:p>
        </w:tc>
        <w:tc>
          <w:tcPr>
            <w:tcW w:w="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17.05.2023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4" w:lineRule="auto"/>
              <w:ind w:left="52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Беседа по теме «Что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такое режим дня»: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обсуждение режима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дня первоклассника;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Беседа о безопасности сети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Интернет(электронный; дневник и;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электронные;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ресурсы школы) в;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условиях;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контролируемого;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доступа в;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Интернет.;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;</w:t>
            </w:r>
          </w:p>
        </w:tc>
        <w:tc>
          <w:tcPr>
            <w:tcW w:w="9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50" w:lineRule="auto"/>
              <w:ind w:left="5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Самооценка с </w:t>
            </w:r>
            <w:r w:rsidRPr="0059053A">
              <w:rPr>
                <w:lang w:val="ru-RU"/>
              </w:rPr>
              <w:br/>
            </w:r>
            <w:proofErr w:type="spellStart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использованием«Оценочного</w:t>
            </w:r>
            <w:proofErr w:type="spellEnd"/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листа»;</w:t>
            </w:r>
          </w:p>
        </w:tc>
        <w:tc>
          <w:tcPr>
            <w:tcW w:w="923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FF3AD3">
            <w:pPr>
              <w:rPr>
                <w:lang w:val="ru-RU"/>
              </w:rPr>
            </w:pPr>
          </w:p>
        </w:tc>
      </w:tr>
      <w:tr w:rsidR="00FF3AD3">
        <w:trPr>
          <w:trHeight w:hRule="exact" w:val="258"/>
        </w:trPr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разделу</w:t>
            </w:r>
            <w:proofErr w:type="spellEnd"/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7</w:t>
            </w:r>
          </w:p>
        </w:tc>
        <w:tc>
          <w:tcPr>
            <w:tcW w:w="13774" w:type="dxa"/>
            <w:gridSpan w:val="6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260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Резервное время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6</w:t>
            </w:r>
          </w:p>
        </w:tc>
        <w:tc>
          <w:tcPr>
            <w:tcW w:w="13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524"/>
        </w:trPr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58" w:after="0" w:line="247" w:lineRule="auto"/>
              <w:ind w:left="54" w:right="14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 xml:space="preserve">ОБЩЕЕ КОЛИЧЕСТВО ЧАСОВ ПО </w:t>
            </w:r>
            <w:r w:rsidRPr="0059053A">
              <w:rPr>
                <w:lang w:val="ru-RU"/>
              </w:rPr>
              <w:br/>
            </w:r>
            <w:r w:rsidRPr="0059053A">
              <w:rPr>
                <w:rFonts w:ascii="Times New Roman" w:eastAsia="Times New Roman" w:hAnsi="Times New Roman"/>
                <w:color w:val="000000"/>
                <w:w w:val="96"/>
                <w:sz w:val="12"/>
                <w:lang w:val="ru-RU"/>
              </w:rPr>
              <w:t>ПРОГРАММЕ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66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5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2"/>
              </w:rPr>
              <w:t>6</w:t>
            </w:r>
          </w:p>
        </w:tc>
        <w:tc>
          <w:tcPr>
            <w:tcW w:w="1210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</w:tbl>
    <w:p w:rsidR="00FF3AD3" w:rsidRDefault="00FF3AD3">
      <w:pPr>
        <w:autoSpaceDE w:val="0"/>
        <w:autoSpaceDN w:val="0"/>
        <w:spacing w:after="0" w:line="14" w:lineRule="exact"/>
      </w:pPr>
    </w:p>
    <w:p w:rsidR="00FF3AD3" w:rsidRDefault="00FF3AD3">
      <w:pPr>
        <w:sectPr w:rsidR="00FF3AD3">
          <w:pgSz w:w="16840" w:h="11900"/>
          <w:pgMar w:top="284" w:right="544" w:bottom="1440" w:left="642" w:header="720" w:footer="720" w:gutter="0"/>
          <w:cols w:space="720" w:equalWidth="0">
            <w:col w:w="15653" w:space="0"/>
          </w:cols>
          <w:docGrid w:linePitch="360"/>
        </w:sectPr>
      </w:pPr>
    </w:p>
    <w:p w:rsidR="00FF3AD3" w:rsidRDefault="00FF3AD3">
      <w:pPr>
        <w:autoSpaceDE w:val="0"/>
        <w:autoSpaceDN w:val="0"/>
        <w:spacing w:after="78" w:line="220" w:lineRule="exact"/>
      </w:pPr>
    </w:p>
    <w:p w:rsidR="00FF3AD3" w:rsidRDefault="00691DF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FF3AD3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FF3AD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D3" w:rsidRDefault="00FF3AD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D3" w:rsidRDefault="00FF3AD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</w:tbl>
    <w:p w:rsidR="00FF3AD3" w:rsidRDefault="00FF3AD3">
      <w:pPr>
        <w:autoSpaceDE w:val="0"/>
        <w:autoSpaceDN w:val="0"/>
        <w:spacing w:after="0" w:line="14" w:lineRule="exact"/>
      </w:pPr>
    </w:p>
    <w:p w:rsidR="00FF3AD3" w:rsidRDefault="00FF3AD3">
      <w:pPr>
        <w:sectPr w:rsidR="00FF3AD3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3AD3" w:rsidRDefault="00FF3A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</w:tbl>
    <w:p w:rsidR="00FF3AD3" w:rsidRDefault="00FF3AD3">
      <w:pPr>
        <w:autoSpaceDE w:val="0"/>
        <w:autoSpaceDN w:val="0"/>
        <w:spacing w:after="0" w:line="14" w:lineRule="exact"/>
      </w:pPr>
    </w:p>
    <w:p w:rsidR="00FF3AD3" w:rsidRDefault="00FF3AD3">
      <w:pPr>
        <w:sectPr w:rsidR="00FF3AD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3AD3" w:rsidRDefault="00FF3AD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  <w:tr w:rsidR="00FF3AD3">
        <w:trPr>
          <w:trHeight w:hRule="exact" w:val="8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Pr="0059053A" w:rsidRDefault="00691DF5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5905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691DF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3AD3" w:rsidRDefault="00FF3AD3"/>
        </w:tc>
      </w:tr>
    </w:tbl>
    <w:p w:rsidR="00FF3AD3" w:rsidRDefault="00FF3AD3">
      <w:pPr>
        <w:autoSpaceDE w:val="0"/>
        <w:autoSpaceDN w:val="0"/>
        <w:spacing w:after="0" w:line="14" w:lineRule="exact"/>
      </w:pPr>
    </w:p>
    <w:p w:rsidR="00FF3AD3" w:rsidRDefault="00FF3AD3">
      <w:pPr>
        <w:sectPr w:rsidR="00FF3AD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3AD3" w:rsidRDefault="00FF3AD3">
      <w:pPr>
        <w:autoSpaceDE w:val="0"/>
        <w:autoSpaceDN w:val="0"/>
        <w:spacing w:after="78" w:line="220" w:lineRule="exact"/>
      </w:pPr>
    </w:p>
    <w:p w:rsidR="00FF3AD3" w:rsidRDefault="00691DF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F3AD3" w:rsidRPr="0059053A" w:rsidRDefault="00691DF5">
      <w:pPr>
        <w:autoSpaceDE w:val="0"/>
        <w:autoSpaceDN w:val="0"/>
        <w:spacing w:before="346" w:after="0" w:line="298" w:lineRule="auto"/>
        <w:ind w:right="576"/>
        <w:rPr>
          <w:lang w:val="ru-RU"/>
        </w:rPr>
      </w:pPr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59053A">
        <w:rPr>
          <w:lang w:val="ru-RU"/>
        </w:rPr>
        <w:br/>
      </w: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1 класс /Плешаков А.А., Новицкая М.Ю., Акционерное </w:t>
      </w:r>
      <w:proofErr w:type="spellStart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общество«Издательство</w:t>
      </w:r>
      <w:proofErr w:type="spellEnd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59053A">
        <w:rPr>
          <w:lang w:val="ru-RU"/>
        </w:rPr>
        <w:br/>
      </w: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F3AD3" w:rsidRPr="0059053A" w:rsidRDefault="00691DF5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пособия учителя, </w:t>
      </w:r>
      <w:proofErr w:type="spellStart"/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интернетресурсы</w:t>
      </w:r>
      <w:proofErr w:type="spellEnd"/>
    </w:p>
    <w:p w:rsidR="00FF3AD3" w:rsidRPr="0059053A" w:rsidRDefault="00691DF5">
      <w:pPr>
        <w:autoSpaceDE w:val="0"/>
        <w:autoSpaceDN w:val="0"/>
        <w:spacing w:before="264" w:after="0" w:line="302" w:lineRule="auto"/>
        <w:rPr>
          <w:lang w:val="ru-RU"/>
        </w:rPr>
      </w:pPr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59053A">
        <w:rPr>
          <w:lang w:val="ru-RU"/>
        </w:rPr>
        <w:br/>
      </w:r>
      <w:r w:rsidRPr="0059053A">
        <w:rPr>
          <w:rFonts w:ascii="Times New Roman" w:eastAsia="Times New Roman" w:hAnsi="Times New Roman"/>
          <w:color w:val="000000"/>
          <w:sz w:val="24"/>
          <w:lang w:val="ru-RU"/>
        </w:rPr>
        <w:t>Электронное приложение к учебнику и цифровые образовательные ресурсы и ресурсы сети Интернет</w:t>
      </w:r>
    </w:p>
    <w:p w:rsidR="00FF3AD3" w:rsidRPr="0059053A" w:rsidRDefault="00FF3AD3">
      <w:pPr>
        <w:rPr>
          <w:lang w:val="ru-RU"/>
        </w:rPr>
        <w:sectPr w:rsidR="00FF3AD3" w:rsidRPr="0059053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F3AD3" w:rsidRPr="0059053A" w:rsidRDefault="00FF3AD3">
      <w:pPr>
        <w:autoSpaceDE w:val="0"/>
        <w:autoSpaceDN w:val="0"/>
        <w:spacing w:after="78" w:line="220" w:lineRule="exact"/>
        <w:rPr>
          <w:lang w:val="ru-RU"/>
        </w:rPr>
      </w:pPr>
    </w:p>
    <w:p w:rsidR="00FF3AD3" w:rsidRPr="0059053A" w:rsidRDefault="00691DF5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59053A">
        <w:rPr>
          <w:lang w:val="ru-RU"/>
        </w:rPr>
        <w:br/>
      </w:r>
      <w:proofErr w:type="spellStart"/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5905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FF3AD3" w:rsidRPr="0059053A" w:rsidRDefault="00FF3AD3">
      <w:pPr>
        <w:rPr>
          <w:lang w:val="ru-RU"/>
        </w:rPr>
        <w:sectPr w:rsidR="00FF3AD3" w:rsidRPr="0059053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91DF5" w:rsidRPr="0059053A" w:rsidRDefault="00691DF5">
      <w:pPr>
        <w:rPr>
          <w:lang w:val="ru-RU"/>
        </w:rPr>
      </w:pPr>
    </w:p>
    <w:sectPr w:rsidR="00691DF5" w:rsidRPr="0059053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91069"/>
    <w:rsid w:val="0015074B"/>
    <w:rsid w:val="001C1625"/>
    <w:rsid w:val="0029639D"/>
    <w:rsid w:val="00326F90"/>
    <w:rsid w:val="0059053A"/>
    <w:rsid w:val="00691DF5"/>
    <w:rsid w:val="00AA1D8D"/>
    <w:rsid w:val="00B47730"/>
    <w:rsid w:val="00CB0664"/>
    <w:rsid w:val="00FC693F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F0FC8"/>
  <w14:defaultImageDpi w14:val="300"/>
  <w15:docId w15:val="{523A9A76-4F15-4267-911E-88E473C8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C2A17-A96D-4131-AC94-9E39D586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4779</Words>
  <Characters>27242</Characters>
  <Application>Microsoft Office Word</Application>
  <DocSecurity>0</DocSecurity>
  <Lines>227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Мурад Гассиев</cp:lastModifiedBy>
  <cp:revision>3</cp:revision>
  <dcterms:created xsi:type="dcterms:W3CDTF">2022-04-14T10:41:00Z</dcterms:created>
  <dcterms:modified xsi:type="dcterms:W3CDTF">2022-04-14T10:52:00Z</dcterms:modified>
  <cp:category/>
</cp:coreProperties>
</file>