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3" w:rsidRDefault="00FA0233">
      <w:pPr>
        <w:autoSpaceDE w:val="0"/>
        <w:autoSpaceDN w:val="0"/>
        <w:spacing w:after="78" w:line="220" w:lineRule="exact"/>
      </w:pPr>
    </w:p>
    <w:p w:rsidR="00FA0233" w:rsidRPr="00B40ABB" w:rsidRDefault="0094597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A0233" w:rsidRPr="00B40ABB" w:rsidRDefault="0094597D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FA0233" w:rsidRPr="00B40ABB" w:rsidRDefault="0094597D">
      <w:pPr>
        <w:autoSpaceDE w:val="0"/>
        <w:autoSpaceDN w:val="0"/>
        <w:spacing w:before="670" w:after="0" w:line="230" w:lineRule="auto"/>
        <w:ind w:right="3788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УО АМС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г.Владикавказ</w:t>
      </w:r>
      <w:proofErr w:type="spellEnd"/>
    </w:p>
    <w:p w:rsidR="00FA0233" w:rsidRPr="00B40ABB" w:rsidRDefault="0094597D">
      <w:pPr>
        <w:autoSpaceDE w:val="0"/>
        <w:autoSpaceDN w:val="0"/>
        <w:spacing w:before="670" w:after="1376" w:line="230" w:lineRule="auto"/>
        <w:ind w:right="4028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МБОУ СОШ № 48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FA0233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FA0233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A0233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Цакоева И.Б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Кокаева Ф.М )</w:t>
            </w:r>
          </w:p>
        </w:tc>
      </w:tr>
      <w:tr w:rsidR="00FA0233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FA0233" w:rsidRDefault="00FA0233"/>
        </w:tc>
        <w:tc>
          <w:tcPr>
            <w:tcW w:w="3429" w:type="dxa"/>
            <w:vMerge/>
          </w:tcPr>
          <w:p w:rsidR="00FA0233" w:rsidRDefault="00FA0233"/>
        </w:tc>
      </w:tr>
      <w:tr w:rsidR="00FA0233">
        <w:trPr>
          <w:trHeight w:hRule="exact" w:val="304"/>
        </w:trPr>
        <w:tc>
          <w:tcPr>
            <w:tcW w:w="3429" w:type="dxa"/>
            <w:vMerge/>
          </w:tcPr>
          <w:p w:rsidR="00FA0233" w:rsidRDefault="00FA0233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FA0233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"____" ______________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20___ г.</w:t>
            </w:r>
          </w:p>
        </w:tc>
      </w:tr>
      <w:tr w:rsidR="00FA0233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9" w:type="dxa"/>
            <w:vMerge/>
          </w:tcPr>
          <w:p w:rsidR="00FA0233" w:rsidRDefault="00FA0233"/>
        </w:tc>
        <w:tc>
          <w:tcPr>
            <w:tcW w:w="3429" w:type="dxa"/>
            <w:vMerge/>
          </w:tcPr>
          <w:p w:rsidR="00FA0233" w:rsidRDefault="00FA0233"/>
        </w:tc>
      </w:tr>
    </w:tbl>
    <w:p w:rsidR="00FA0233" w:rsidRDefault="0094597D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Бигаева Е.Т )</w:t>
      </w:r>
    </w:p>
    <w:p w:rsidR="00FA0233" w:rsidRDefault="0094597D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FA0233" w:rsidRDefault="0094597D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FA0233" w:rsidRDefault="0094597D">
      <w:pPr>
        <w:autoSpaceDE w:val="0"/>
        <w:autoSpaceDN w:val="0"/>
        <w:spacing w:before="103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A0233" w:rsidRPr="00B40ABB" w:rsidRDefault="0094597D">
      <w:pPr>
        <w:autoSpaceDE w:val="0"/>
        <w:autoSpaceDN w:val="0"/>
        <w:spacing w:before="70" w:after="0" w:line="230" w:lineRule="auto"/>
        <w:ind w:right="4476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B40ABB">
        <w:rPr>
          <w:rFonts w:ascii="Times New Roman" w:eastAsia="Times New Roman" w:hAnsi="Times New Roman"/>
          <w:b/>
          <w:color w:val="000000"/>
          <w:sz w:val="24"/>
          <w:lang w:val="ru-RU"/>
        </w:rPr>
        <w:t>570416</w:t>
      </w:r>
      <w:bookmarkStart w:id="0" w:name="_GoBack"/>
      <w:bookmarkEnd w:id="0"/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FA0233" w:rsidRPr="00B40ABB" w:rsidRDefault="0094597D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A0233" w:rsidRPr="00B40ABB" w:rsidRDefault="0094597D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FA0233" w:rsidRPr="00B40ABB" w:rsidRDefault="0094597D">
      <w:pPr>
        <w:autoSpaceDE w:val="0"/>
        <w:autoSpaceDN w:val="0"/>
        <w:spacing w:before="672" w:after="0" w:line="230" w:lineRule="auto"/>
        <w:ind w:right="2676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A0233" w:rsidRPr="00B40ABB" w:rsidRDefault="0094597D">
      <w:pPr>
        <w:autoSpaceDE w:val="0"/>
        <w:autoSpaceDN w:val="0"/>
        <w:spacing w:before="72" w:after="0" w:line="230" w:lineRule="auto"/>
        <w:ind w:right="3536"/>
        <w:jc w:val="right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2022-2023г.  учебный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год</w:t>
      </w:r>
    </w:p>
    <w:p w:rsidR="00B40ABB" w:rsidRDefault="0094597D" w:rsidP="00B40ABB">
      <w:pPr>
        <w:autoSpaceDE w:val="0"/>
        <w:autoSpaceDN w:val="0"/>
        <w:spacing w:before="211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 w:rsid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авитель: </w:t>
      </w:r>
      <w:proofErr w:type="spellStart"/>
      <w:r w:rsidR="00B40ABB">
        <w:rPr>
          <w:rFonts w:ascii="Times New Roman" w:eastAsia="Times New Roman" w:hAnsi="Times New Roman"/>
          <w:color w:val="000000"/>
          <w:sz w:val="24"/>
          <w:lang w:val="ru-RU"/>
        </w:rPr>
        <w:t>Багаева</w:t>
      </w:r>
      <w:proofErr w:type="spellEnd"/>
      <w:r w:rsid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Е.А.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216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A0233" w:rsidRPr="00B40ABB" w:rsidRDefault="0094597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начального общего образования составлена на основе Требований к результатам освоения программы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на целевые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40AB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FA0233" w:rsidRPr="00B40ABB" w:rsidRDefault="0094597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FA0233" w:rsidRPr="00B40ABB" w:rsidRDefault="0094597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учебной деятельности. Предмет «Русский язык» обладает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особенно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таких её компонентов, как языковая, комму​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. Первичное знакомство с системой русского языка, богатством его выразительных возможностей, развитие умения правильно и эффективно использовать рус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ский язык в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мирован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деляют возможность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личнос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FA0233" w:rsidRPr="00B40ABB" w:rsidRDefault="0094597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боты по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ие устной и письменной речи младших школь​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ссе устного и письмен​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FA0233" w:rsidRPr="00B40ABB" w:rsidRDefault="009459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FA0233" w:rsidRPr="00B40ABB" w:rsidRDefault="0094597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ПРЕДМЕТА "РУССКИЙ ЯЗЫК"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8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/>
        <w:ind w:right="144" w:firstLine="18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ыка станут фундаментом обучения в основном звене школы, а также будут востребованы в жизни.</w:t>
      </w:r>
    </w:p>
    <w:p w:rsidR="00FA0233" w:rsidRPr="00B40ABB" w:rsidRDefault="009459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FA0233" w:rsidRPr="00B40ABB" w:rsidRDefault="0094597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 и культур на территории Российской Федерации, о языке как одной из главных духов​но​</w:t>
      </w:r>
      <w:r w:rsidRPr="00B40A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ции; пони​</w:t>
      </w:r>
      <w:r w:rsidRPr="00B40A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FA0233" w:rsidRPr="00B40ABB" w:rsidRDefault="0094597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мах современного русского литературного языка: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FA0233" w:rsidRPr="00B40ABB" w:rsidRDefault="0094597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грамматических, орфографических, пунктуационных) и речевого этикета;</w:t>
      </w:r>
    </w:p>
    <w:p w:rsidR="00FA0233" w:rsidRPr="00B40ABB" w:rsidRDefault="0094597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8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УЧЕБНОГО ПРЕДМЕТА </w:t>
      </w:r>
    </w:p>
    <w:p w:rsidR="00FA0233" w:rsidRPr="00B40ABB" w:rsidRDefault="0094597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​тельном чт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ении вслух.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вукового состава слова и его значения. Установление последовательности звуков в слове </w:t>
      </w:r>
      <w:proofErr w:type="gram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Колич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сти предшествующего со​ гласного звука в конце слова. Последовательность букв в русском алфавите.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дивидуальному темпу.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требования, которые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вку слов и предложений,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Правила право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писания и их применение: раздельное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слогам без стечения согласных; знаки препинания в конце предложения.</w:t>
      </w:r>
    </w:p>
    <w:p w:rsidR="00FA0233" w:rsidRPr="00B40ABB" w:rsidRDefault="0094597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2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[ш], [ч’], [щ’]. Слог. Количество слогов в слове. Ударный слог. Деление слов на слоги (простые случаи, без стечения согласных).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Произношение звуков и сочет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аний звуков, ударение в словах в соответствии с нормами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B40AB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а, действия предмета (ознакомление). Выявление слов, значение которых требует уточнения.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FA0233" w:rsidRPr="00B40ABB" w:rsidRDefault="0094597D">
      <w:pPr>
        <w:autoSpaceDE w:val="0"/>
        <w:autoSpaceDN w:val="0"/>
        <w:spacing w:before="70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FA0233" w:rsidRPr="00B40ABB" w:rsidRDefault="0094597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FA0233" w:rsidRPr="00B40ABB" w:rsidRDefault="0094597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FA0233" w:rsidRPr="00B40ABB" w:rsidRDefault="0094597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FA0233" w:rsidRPr="00B40ABB" w:rsidRDefault="0094597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FA0233" w:rsidRPr="00B40ABB" w:rsidRDefault="0094597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A0233" w:rsidRPr="00B40ABB" w:rsidRDefault="0094597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 сочетания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A0233" w:rsidRPr="00B40ABB" w:rsidRDefault="0094597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FA0233" w:rsidRPr="00B40ABB" w:rsidRDefault="0094597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66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71" w:lineRule="auto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8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A0233" w:rsidRPr="00B40ABB" w:rsidRDefault="0094597D">
      <w:pPr>
        <w:autoSpaceDE w:val="0"/>
        <w:autoSpaceDN w:val="0"/>
        <w:spacing w:before="382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государственного языка Российской Федерации и языка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ниями;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, о правах и ответственности, уважении и достоинстве человека, о нр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авственно​этических нормах поведения 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тельский опыт;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и  морального вреда  другим  людям (в том числе связанного с использованием недопустимых средств языка); 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честву своего и других народов;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ьтуры здоровья и эмоционального благополучия: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б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ережное отношение к физическому и психическому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римеров из художественных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8" w:line="220" w:lineRule="exact"/>
        <w:rPr>
          <w:lang w:val="ru-RU"/>
        </w:rPr>
      </w:pPr>
    </w:p>
    <w:p w:rsidR="00FA0233" w:rsidRPr="00B40ABB" w:rsidRDefault="0094597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енности научного познания: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FA0233" w:rsidRPr="00B40ABB" w:rsidRDefault="0094597D">
      <w:pPr>
        <w:autoSpaceDE w:val="0"/>
        <w:autoSpaceDN w:val="0"/>
        <w:spacing w:before="262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основания для сравнения языковых единиц (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лизировать алгоритм действий при работе с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мули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ровать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менени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я вопросы в процессе анализа предложенного языкового материала;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арь для получения запрашиваемой информации, для уточнения;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остоятельно или на основании предложенного учителем способа её проверки (обращаясь к словарям, справочникам, учебнику);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66" w:line="220" w:lineRule="exact"/>
        <w:rPr>
          <w:lang w:val="ru-RU"/>
        </w:rPr>
      </w:pPr>
    </w:p>
    <w:p w:rsidR="00FA0233" w:rsidRPr="00B40ABB" w:rsidRDefault="0094597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ения лингвистической информации.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щения в знакомой среде;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 строить речевое высказывание в соответствии с постав​ленной задачей;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ой и групповой работы, о результатах наблюдения, выполненного мини-​исследования, проектного задания;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рег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улятивные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A0233" w:rsidRPr="00B40ABB" w:rsidRDefault="0094597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B40AB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й деятель​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находит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ь ошибку, допущенную при работе с языковым материалом, находить 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FA0233" w:rsidRPr="00B40ABB" w:rsidRDefault="0094597D">
      <w:pPr>
        <w:autoSpaceDE w:val="0"/>
        <w:autoSpaceDN w:val="0"/>
        <w:spacing w:before="262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деятельность: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сроков;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, самостоятельно разрешать конфликты;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8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B40ABB">
        <w:rPr>
          <w:lang w:val="ru-RU"/>
        </w:rPr>
        <w:br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выполнять совместные проектные задания с опорой на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предложенные образцы.</w:t>
      </w:r>
    </w:p>
    <w:p w:rsidR="00FA0233" w:rsidRPr="00B40ABB" w:rsidRDefault="0094597D">
      <w:pPr>
        <w:autoSpaceDE w:val="0"/>
        <w:autoSpaceDN w:val="0"/>
        <w:spacing w:before="262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A0233" w:rsidRPr="00B40ABB" w:rsidRDefault="0094597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опред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ь буквы русского алфавита;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применя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 точка, вопросительный и восклицательный знаки; прописная буква в начале предложения и в именах собственных (имена, фамилии, клички животных);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перенос слов по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40A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ика);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ание которых не расходится с произношением;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ками пре​пинания в конце предложения;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B40ABB">
        <w:rPr>
          <w:lang w:val="ru-RU"/>
        </w:rPr>
        <w:br/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B40ABB">
        <w:rPr>
          <w:lang w:val="ru-RU"/>
        </w:rPr>
        <w:tab/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использовать изученные понятия в процессе решения учебных задач.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64" w:line="220" w:lineRule="exact"/>
        <w:rPr>
          <w:lang w:val="ru-RU"/>
        </w:rPr>
      </w:pPr>
    </w:p>
    <w:p w:rsidR="00FA0233" w:rsidRDefault="0094597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A023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33" w:rsidRDefault="00FA02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33" w:rsidRDefault="00FA023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33" w:rsidRDefault="00FA02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33" w:rsidRDefault="00FA02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33" w:rsidRDefault="00FA02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A023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A0233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изменений в последователь​</w:t>
            </w:r>
            <w:r w:rsidRPr="00B40A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​ленной серии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FA023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слове. Определение частотного звука в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стихотворении. Называние слов с заданным звуком.</w:t>
            </w:r>
          </w:p>
          <w:p w:rsidR="00FA0233" w:rsidRPr="00B40ABB" w:rsidRDefault="0094597D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так, как я»(отрабатывается умение воспроизводить заданный учителем образец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B40A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B40ABB">
              <w:rPr>
                <w:lang w:val="ru-RU"/>
              </w:rPr>
              <w:br/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различающихся одним или не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сколькими звуками.</w:t>
            </w:r>
          </w:p>
          <w:p w:rsidR="00FA0233" w:rsidRPr="00B40ABB" w:rsidRDefault="0094597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звука в слове (начало, середина, конец слова);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https://youtu.be/kipAFdxBMF0</w:t>
            </w:r>
          </w:p>
        </w:tc>
      </w:tr>
      <w:tr w:rsidR="00FA023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звуков. Различение гласных и согласных звуков. Определение места ударения. Различение гласных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слове, приведение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27.09.2022 03.10.2022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слове, приведение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https://yandex.ru/video/preview/13759190790774247389</w:t>
            </w:r>
          </w:p>
        </w:tc>
      </w:tr>
      <w:tr w:rsidR="00FA023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https://youtu.be/NKJWTUrsWHI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</w:t>
            </w:r>
          </w:p>
          <w:p w:rsidR="00FA0233" w:rsidRPr="00B40ABB" w:rsidRDefault="0094597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нию количества слогов в слове, приведение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https://youtu.be/514D5Gy1Ycc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https://yandex.ru/video/preview/17008306149166018504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 w:rsidRPr="00B40A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B40A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FA0233">
        <w:trPr>
          <w:trHeight w:hRule="exact" w:val="13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14.10.2022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https://youtu.be/35Ea44xqHfY</w:t>
            </w:r>
          </w:p>
        </w:tc>
      </w:tr>
      <w:tr w:rsidR="00FA023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19.10.2022 01.11.2022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оптическое и кинетическое сходство;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https://youtu.be/Z0KgEPqCBRg</w:t>
            </w:r>
          </w:p>
        </w:tc>
      </w:tr>
      <w:tr w:rsidR="00FA023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02.11.2022 15.11.2022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предложенным образцом;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https://youtu.be/ohB9wr735LA</w:t>
            </w:r>
          </w:p>
        </w:tc>
      </w:tr>
      <w:tr w:rsidR="00FA0233">
        <w:trPr>
          <w:trHeight w:hRule="exact" w:val="2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функции небуквенных графических средств: пробела между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16.11.2022 24.11.2022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не входит?», введение знака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переноса слов (первичное знакомство);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FA0233" w:rsidRPr="00B40ABB" w:rsidRDefault="0094597D">
            <w:pPr>
              <w:autoSpaceDE w:val="0"/>
              <w:autoSpaceDN w:val="0"/>
              <w:spacing w:before="20" w:after="0" w:line="247" w:lineRule="auto"/>
              <w:ind w:left="72" w:right="654"/>
              <w:jc w:val="both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формлением начала 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https://youtu.be/Sh9RzyKH76I</w:t>
            </w:r>
          </w:p>
        </w:tc>
      </w:tr>
      <w:tr w:rsidR="00FA023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05.12.2022 12.12.2022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13.12.2022 20.12.2022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прописная буква в начале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21.12.2022 30.12.2022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 запись предложений с обязательным объяснением случаев употреблени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заглавной буквы;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Практическая работа: списывание 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02.01.2023 06.01.2023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https://youtu.be/9R7eu8pqNhE</w:t>
            </w:r>
          </w:p>
        </w:tc>
      </w:tr>
      <w:tr w:rsidR="00FA023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09.01.2023 18.01.2023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FA0233" w:rsidRPr="00B40AB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B40A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FA023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</w:t>
            </w:r>
          </w:p>
          <w:p w:rsidR="00FA0233" w:rsidRPr="00B40ABB" w:rsidRDefault="0094597D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https://yandex.ru/video/preview/12355030291987182738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 русского языка», в ходе которой актуализируются знания, пр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иобретённые в период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обучения грамоте;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https://yandex.ru/video/preview/2673691534999212771</w:t>
            </w:r>
          </w:p>
        </w:tc>
      </w:tr>
      <w:tr w:rsidR="00FA023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24.01.2023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(выбирая из ряда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основания для сравнения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A023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FA0233" w:rsidRPr="00B40ABB" w:rsidRDefault="0094597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​бук​венной модели; Учебный диалог «Сравниваем звуковой и букв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енный состав слов», в ходе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соотношением коли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чества звуков и букв для каждой из трёх колонок: количество звуков равно количеству букв,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ления слов на слоги;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https://youtu.be/FQGl2FlkTu8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3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возможных соотношениях звуков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и буквенного состава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https://yandex.ru/video/preview/3940457963967209696</w:t>
            </w:r>
          </w:p>
        </w:tc>
      </w:tr>
      <w:tr w:rsidR="00FA023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7" w:lineRule="auto"/>
              <w:ind w:left="72"/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https://youtu.be/9BRVAMgTJCI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FA023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02.02.2023 07.02.2023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https://youtu.be/65et2GhqGTE</w:t>
            </w:r>
          </w:p>
        </w:tc>
      </w:tr>
      <w:tr w:rsidR="00FA023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08.02.2023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B40ABB">
              <w:rPr>
                <w:lang w:val="ru-RU"/>
              </w:rPr>
              <w:br/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 на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хождение в тексте слов по заданным основаниям, например поиск слов, отвечающих на вопрос «какая?»;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https://youtu.be/GIJjF-Ado3Y</w:t>
            </w:r>
          </w:p>
        </w:tc>
      </w:tr>
      <w:tr w:rsidR="00FA023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14.02.2023 17.02.2023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https://yandex.ru/video/preview/13518557106070328348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8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бора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https://youtu.be/1krolUjPQ-4</w:t>
            </w:r>
          </w:p>
        </w:tc>
      </w:tr>
      <w:tr w:rsidR="00FA023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https://youtu.be/D5i1jejZ5Uc</w:t>
            </w:r>
          </w:p>
        </w:tc>
      </w:tr>
      <w:tr w:rsidR="00FA023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небольшим текстом: выбор фрагментов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которые могут быть подписями под каждой из картинок;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списывание с учётом правильного оформления </w:t>
            </w:r>
            <w:r w:rsidRPr="00B40ABB">
              <w:rPr>
                <w:lang w:val="ru-RU"/>
              </w:rPr>
              <w:br/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https://youtu.be/kGzVN4O3GgE</w:t>
            </w:r>
          </w:p>
        </w:tc>
      </w:tr>
      <w:tr w:rsidR="00FA0233" w:rsidRPr="00B40AB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соч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етания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40A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учебника);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23.02.2023 03.03.2023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языковым мат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ериалом, связанным с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наблюдения правила переноса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поиск в тексте слов, которые нельзя переносить; Орфографический тренинг: отрабо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 правописания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осуществление самоконтроля при использовании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https://youtu.be/Sh9RzyKH76I</w:t>
            </w:r>
          </w:p>
        </w:tc>
      </w:tr>
      <w:tr w:rsidR="00FA023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06.03.2023 14.03.2023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выводов, соотнесен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сделанных выводов с формулировкой правила в учебнике;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https://youtu.be/ohB9wr735LA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A023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15.03.2023 16.03.2023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https://youtu.be/OkAwKCzua2g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3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как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17.03.2022 18.03.2022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общения;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быть употреблены предложенные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этикетные слова;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стихотворений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https://youtu.be/RoUGbr3_Pss</w:t>
            </w:r>
          </w:p>
        </w:tc>
      </w:tr>
      <w:tr w:rsidR="00FA0233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18.04.2022 19.04.2022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слов речевого этике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 вежливого отказа;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https://youtu.be/9NBdcy7NBJ8</w:t>
            </w:r>
          </w:p>
        </w:tc>
      </w:tr>
      <w:tr w:rsidR="00FA023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20.04.2022 21.04.2022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https://youtu.be/TdGwVv68vZk</w:t>
            </w:r>
          </w:p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FA0233">
        <w:trPr>
          <w:trHeight w:hRule="exact" w:val="2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22.04.2022 23.04.2022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</w:t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адекватных средств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B40ABB">
              <w:rPr>
                <w:lang w:val="ru-RU"/>
              </w:rPr>
              <w:br/>
            </w: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https://youtu.be/3t2FT6AF1ok</w:t>
            </w:r>
          </w:p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  <w:tr w:rsidR="00FA0233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Pr="00B40ABB" w:rsidRDefault="009459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40A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9459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0233" w:rsidRDefault="00FA0233"/>
        </w:tc>
      </w:tr>
    </w:tbl>
    <w:p w:rsidR="00FA0233" w:rsidRDefault="00FA0233">
      <w:pPr>
        <w:autoSpaceDE w:val="0"/>
        <w:autoSpaceDN w:val="0"/>
        <w:spacing w:after="0" w:line="14" w:lineRule="exact"/>
      </w:pPr>
    </w:p>
    <w:p w:rsidR="00FA0233" w:rsidRDefault="00FA0233">
      <w:pPr>
        <w:sectPr w:rsidR="00FA02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0233" w:rsidRDefault="00FA0233">
      <w:pPr>
        <w:autoSpaceDE w:val="0"/>
        <w:autoSpaceDN w:val="0"/>
        <w:spacing w:after="78" w:line="220" w:lineRule="exact"/>
      </w:pPr>
    </w:p>
    <w:p w:rsidR="00FA0233" w:rsidRDefault="0094597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A0233" w:rsidRPr="00B40ABB" w:rsidRDefault="0094597D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40ABB">
        <w:rPr>
          <w:lang w:val="ru-RU"/>
        </w:rPr>
        <w:br/>
      </w:r>
      <w:proofErr w:type="spellStart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Рамзаева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 Т.Г., Русский язык. Учебник. 1 класс. ООО «ДРОФА»; АО «Издательство Просвещение»; Введите свой вариант:</w:t>
      </w:r>
    </w:p>
    <w:p w:rsidR="00FA0233" w:rsidRPr="00B40ABB" w:rsidRDefault="0094597D">
      <w:pPr>
        <w:autoSpaceDE w:val="0"/>
        <w:autoSpaceDN w:val="0"/>
        <w:spacing w:before="262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A0233" w:rsidRPr="00B40ABB" w:rsidRDefault="0094597D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</w:p>
    <w:p w:rsidR="00FA0233" w:rsidRPr="00B40ABB" w:rsidRDefault="00FA0233">
      <w:pPr>
        <w:rPr>
          <w:lang w:val="ru-RU"/>
        </w:rPr>
        <w:sectPr w:rsidR="00FA0233" w:rsidRPr="00B40A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0233" w:rsidRPr="00B40ABB" w:rsidRDefault="00FA0233">
      <w:pPr>
        <w:autoSpaceDE w:val="0"/>
        <w:autoSpaceDN w:val="0"/>
        <w:spacing w:after="78" w:line="220" w:lineRule="exact"/>
        <w:rPr>
          <w:lang w:val="ru-RU"/>
        </w:rPr>
      </w:pPr>
    </w:p>
    <w:p w:rsidR="00FA0233" w:rsidRPr="00B40ABB" w:rsidRDefault="0094597D">
      <w:pPr>
        <w:autoSpaceDE w:val="0"/>
        <w:autoSpaceDN w:val="0"/>
        <w:spacing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A0233" w:rsidRPr="00B40ABB" w:rsidRDefault="0094597D">
      <w:pPr>
        <w:autoSpaceDE w:val="0"/>
        <w:autoSpaceDN w:val="0"/>
        <w:spacing w:before="346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A0233" w:rsidRPr="00B40ABB" w:rsidRDefault="0094597D">
      <w:pPr>
        <w:autoSpaceDE w:val="0"/>
        <w:autoSpaceDN w:val="0"/>
        <w:spacing w:before="166" w:after="0" w:line="230" w:lineRule="auto"/>
        <w:rPr>
          <w:lang w:val="ru-RU"/>
        </w:rPr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FA0233" w:rsidRPr="00B40ABB" w:rsidRDefault="0094597D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</w:t>
      </w:r>
      <w:r w:rsidRPr="00B40ABB">
        <w:rPr>
          <w:rFonts w:ascii="Times New Roman" w:eastAsia="Times New Roman" w:hAnsi="Times New Roman"/>
          <w:b/>
          <w:color w:val="000000"/>
          <w:sz w:val="24"/>
          <w:lang w:val="ru-RU"/>
        </w:rPr>
        <w:t>НИЯ ЛАБОРАТОРНЫХ, ПРАКТИЧЕСКИХ РАБОТ, ДЕМОНСТРАЦИЙ</w:t>
      </w:r>
    </w:p>
    <w:p w:rsidR="00FA0233" w:rsidRDefault="0094597D">
      <w:pPr>
        <w:autoSpaceDE w:val="0"/>
        <w:autoSpaceDN w:val="0"/>
        <w:spacing w:before="166" w:after="0" w:line="262" w:lineRule="auto"/>
        <w:ind w:right="5904"/>
      </w:pPr>
      <w:r w:rsidRPr="00B40AB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доска Ноутбук учителя. </w:t>
      </w:r>
      <w:r w:rsidRPr="00B40ABB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Принтер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A0233" w:rsidRDefault="0094597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Мультимедийный проектор. Экран.</w:t>
      </w:r>
    </w:p>
    <w:p w:rsidR="00FA0233" w:rsidRDefault="0094597D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Магнитофон</w:t>
      </w:r>
    </w:p>
    <w:p w:rsidR="00FA0233" w:rsidRDefault="00FA0233">
      <w:pPr>
        <w:sectPr w:rsidR="00FA02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597D" w:rsidRDefault="0094597D"/>
    <w:sectPr w:rsidR="0094597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4597D"/>
    <w:rsid w:val="00AA1D8D"/>
    <w:rsid w:val="00B40ABB"/>
    <w:rsid w:val="00B47730"/>
    <w:rsid w:val="00CB0664"/>
    <w:rsid w:val="00FA023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D459D"/>
  <w14:defaultImageDpi w14:val="300"/>
  <w15:docId w15:val="{81E4FA2E-801B-4518-B70B-0699D64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8F409-D6C3-49CE-8A7F-C8DBDDC2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6197</Words>
  <Characters>35328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Мурад Гассиев</cp:lastModifiedBy>
  <cp:revision>2</cp:revision>
  <dcterms:created xsi:type="dcterms:W3CDTF">2022-04-14T10:35:00Z</dcterms:created>
  <dcterms:modified xsi:type="dcterms:W3CDTF">2022-04-14T10:35:00Z</dcterms:modified>
  <cp:category/>
</cp:coreProperties>
</file>